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118" w:rsidRDefault="005F1169" w:rsidP="005F1169">
      <w:pPr>
        <w:spacing w:line="240" w:lineRule="auto"/>
        <w:contextualSpacing/>
        <w:mirrorIndents/>
        <w:rPr>
          <w:rFonts w:ascii="Calibri" w:hAnsi="Calibri" w:cs="Calibri"/>
          <w:b/>
          <w:bCs/>
          <w:sz w:val="36"/>
          <w:szCs w:val="36"/>
        </w:rPr>
      </w:pPr>
      <w:r>
        <w:rPr>
          <w:rFonts w:ascii="Calibri" w:hAnsi="Calibri" w:cs="Calibri"/>
          <w:b/>
          <w:bCs/>
          <w:noProof/>
          <w:sz w:val="36"/>
          <w:szCs w:val="36"/>
        </w:rPr>
        <w:drawing>
          <wp:anchor distT="0" distB="0" distL="114300" distR="114300" simplePos="0" relativeHeight="251668480" behindDoc="1" locked="0" layoutInCell="0" allowOverlap="1" wp14:anchorId="73459463" wp14:editId="4F5AA149">
            <wp:simplePos x="0" y="0"/>
            <wp:positionH relativeFrom="margin">
              <wp:posOffset>4222143</wp:posOffset>
            </wp:positionH>
            <wp:positionV relativeFrom="margin">
              <wp:posOffset>0</wp:posOffset>
            </wp:positionV>
            <wp:extent cx="1725295" cy="1725295"/>
            <wp:effectExtent l="0" t="0" r="8255" b="0"/>
            <wp:wrapTight wrapText="bothSides">
              <wp:wrapPolygon edited="0">
                <wp:start x="8586" y="0"/>
                <wp:lineTo x="6678" y="715"/>
                <wp:lineTo x="2146" y="3339"/>
                <wp:lineTo x="238" y="7870"/>
                <wp:lineTo x="0" y="11686"/>
                <wp:lineTo x="1192" y="15502"/>
                <wp:lineTo x="4770" y="19318"/>
                <wp:lineTo x="5008" y="19795"/>
                <wp:lineTo x="7632" y="20749"/>
                <wp:lineTo x="8586" y="21226"/>
                <wp:lineTo x="12879" y="21226"/>
                <wp:lineTo x="13594" y="20749"/>
                <wp:lineTo x="16933" y="19318"/>
                <wp:lineTo x="20272" y="15502"/>
                <wp:lineTo x="21226" y="11686"/>
                <wp:lineTo x="21465" y="7870"/>
                <wp:lineTo x="20511" y="6201"/>
                <wp:lineTo x="19557" y="3339"/>
                <wp:lineTo x="14548" y="477"/>
                <wp:lineTo x="12640" y="0"/>
                <wp:lineTo x="8586" y="0"/>
              </wp:wrapPolygon>
            </wp:wrapTight>
            <wp:docPr id="6" name="Picture 6" descr="Green-Fund-Logo-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43307840" descr="Green-Fund-Logo-V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295" cy="1725295"/>
                    </a:xfrm>
                    <a:prstGeom prst="rect">
                      <a:avLst/>
                    </a:prstGeom>
                    <a:noFill/>
                  </pic:spPr>
                </pic:pic>
              </a:graphicData>
            </a:graphic>
            <wp14:sizeRelH relativeFrom="page">
              <wp14:pctWidth>0</wp14:pctWidth>
            </wp14:sizeRelH>
            <wp14:sizeRelV relativeFrom="page">
              <wp14:pctHeight>0</wp14:pctHeight>
            </wp14:sizeRelV>
          </wp:anchor>
        </w:drawing>
      </w:r>
      <w:r w:rsidR="00041DB5" w:rsidRPr="00A21118">
        <w:rPr>
          <w:rFonts w:ascii="Calibri" w:hAnsi="Calibri" w:cs="Calibri"/>
          <w:b/>
          <w:bCs/>
          <w:sz w:val="36"/>
          <w:szCs w:val="36"/>
        </w:rPr>
        <w:t xml:space="preserve">UT Student Green Fund </w:t>
      </w:r>
    </w:p>
    <w:p w:rsidR="00041DB5" w:rsidRDefault="00062F36" w:rsidP="005F1169">
      <w:pPr>
        <w:spacing w:line="240" w:lineRule="auto"/>
        <w:contextualSpacing/>
        <w:mirrorIndents/>
        <w:rPr>
          <w:rFonts w:ascii="Calibri" w:hAnsi="Calibri" w:cs="Calibri"/>
          <w:b/>
          <w:bCs/>
          <w:sz w:val="36"/>
          <w:szCs w:val="36"/>
        </w:rPr>
      </w:pPr>
      <w:r w:rsidRPr="00A21118">
        <w:rPr>
          <w:rFonts w:ascii="Calibri" w:hAnsi="Calibri" w:cs="Calibri"/>
          <w:b/>
          <w:bCs/>
          <w:sz w:val="36"/>
          <w:szCs w:val="36"/>
        </w:rPr>
        <w:t>Grant Application</w:t>
      </w:r>
      <w:r w:rsidR="00BA707A">
        <w:rPr>
          <w:rFonts w:ascii="Calibri" w:hAnsi="Calibri" w:cs="Calibri"/>
          <w:b/>
          <w:bCs/>
          <w:sz w:val="36"/>
          <w:szCs w:val="36"/>
        </w:rPr>
        <w:tab/>
      </w:r>
      <w:r w:rsidR="00BA707A">
        <w:rPr>
          <w:rFonts w:ascii="Calibri" w:hAnsi="Calibri" w:cs="Calibri"/>
          <w:b/>
          <w:bCs/>
          <w:sz w:val="36"/>
          <w:szCs w:val="36"/>
        </w:rPr>
        <w:tab/>
      </w:r>
      <w:r w:rsidR="009E4004">
        <w:rPr>
          <w:rFonts w:ascii="Calibri" w:hAnsi="Calibri" w:cs="Calibri"/>
          <w:b/>
          <w:bCs/>
          <w:sz w:val="36"/>
          <w:szCs w:val="36"/>
        </w:rPr>
        <w:tab/>
      </w:r>
      <w:r w:rsidR="009E4004">
        <w:rPr>
          <w:rFonts w:ascii="Calibri" w:hAnsi="Calibri" w:cs="Calibri"/>
          <w:b/>
          <w:bCs/>
          <w:sz w:val="36"/>
          <w:szCs w:val="36"/>
        </w:rPr>
        <w:tab/>
      </w:r>
      <w:bookmarkStart w:id="0" w:name="_GoBack"/>
      <w:bookmarkEnd w:id="0"/>
      <w:r w:rsidR="000E35D7">
        <w:rPr>
          <w:rFonts w:ascii="Calibri" w:hAnsi="Calibri" w:cs="Calibri"/>
          <w:bCs/>
          <w:sz w:val="16"/>
          <w:szCs w:val="16"/>
        </w:rPr>
        <w:t>revised 11/6</w:t>
      </w:r>
      <w:r w:rsidR="00BA707A" w:rsidRPr="00BA707A">
        <w:rPr>
          <w:rFonts w:ascii="Calibri" w:hAnsi="Calibri" w:cs="Calibri"/>
          <w:bCs/>
          <w:sz w:val="16"/>
          <w:szCs w:val="16"/>
        </w:rPr>
        <w:t>/201</w:t>
      </w:r>
      <w:r w:rsidR="000E35D7">
        <w:rPr>
          <w:rFonts w:ascii="Calibri" w:hAnsi="Calibri" w:cs="Calibri"/>
          <w:bCs/>
          <w:sz w:val="16"/>
          <w:szCs w:val="16"/>
        </w:rPr>
        <w:t>4</w:t>
      </w:r>
    </w:p>
    <w:p w:rsidR="005F1169" w:rsidRPr="00114381" w:rsidRDefault="00114381" w:rsidP="005F1169">
      <w:pPr>
        <w:spacing w:line="240" w:lineRule="auto"/>
        <w:contextualSpacing/>
        <w:mirrorIndents/>
        <w:rPr>
          <w:rFonts w:ascii="Calibri" w:hAnsi="Calibri" w:cs="Calibri"/>
          <w:bCs/>
          <w:i/>
          <w:sz w:val="20"/>
          <w:szCs w:val="20"/>
        </w:rPr>
      </w:pPr>
      <w:r w:rsidRPr="00114381">
        <w:rPr>
          <w:rFonts w:ascii="Calibri" w:hAnsi="Calibri" w:cs="Calibri"/>
          <w:bCs/>
          <w:i/>
          <w:sz w:val="20"/>
          <w:szCs w:val="20"/>
        </w:rPr>
        <w:t xml:space="preserve">Applications are </w:t>
      </w:r>
      <w:r>
        <w:rPr>
          <w:rFonts w:ascii="Calibri" w:hAnsi="Calibri" w:cs="Calibri"/>
          <w:bCs/>
          <w:i/>
          <w:sz w:val="20"/>
          <w:szCs w:val="20"/>
        </w:rPr>
        <w:t xml:space="preserve">now being </w:t>
      </w:r>
      <w:r w:rsidRPr="00114381">
        <w:rPr>
          <w:rFonts w:ascii="Calibri" w:hAnsi="Calibri" w:cs="Calibri"/>
          <w:bCs/>
          <w:i/>
          <w:sz w:val="20"/>
          <w:szCs w:val="20"/>
        </w:rPr>
        <w:t>accepted on a rolling basis.  Please read the application requirements</w:t>
      </w:r>
      <w:r>
        <w:rPr>
          <w:rFonts w:ascii="Calibri" w:hAnsi="Calibri" w:cs="Calibri"/>
          <w:bCs/>
          <w:i/>
          <w:sz w:val="20"/>
          <w:szCs w:val="20"/>
        </w:rPr>
        <w:t xml:space="preserve"> online at: </w:t>
      </w:r>
      <w:hyperlink r:id="rId9" w:history="1">
        <w:r w:rsidR="000E35D7">
          <w:rPr>
            <w:rStyle w:val="Hyperlink"/>
            <w:rFonts w:ascii="Calibri" w:hAnsi="Calibri" w:cs="Calibri"/>
            <w:bCs/>
            <w:i/>
            <w:sz w:val="20"/>
            <w:szCs w:val="20"/>
          </w:rPr>
          <w:t>http://www.utoledo.edu/sustainability/greenfund/grants.html</w:t>
        </w:r>
      </w:hyperlink>
    </w:p>
    <w:p w:rsidR="00114381" w:rsidRPr="00114381" w:rsidRDefault="006D10E0" w:rsidP="006D10E0">
      <w:pPr>
        <w:spacing w:line="240" w:lineRule="auto"/>
        <w:contextualSpacing/>
        <w:mirrorIndents/>
        <w:jc w:val="both"/>
        <w:rPr>
          <w:rFonts w:ascii="Calibri" w:hAnsi="Calibri" w:cs="Calibri"/>
          <w:bCs/>
          <w:i/>
          <w:color w:val="0000FF" w:themeColor="hyperlink"/>
          <w:sz w:val="20"/>
          <w:szCs w:val="20"/>
          <w:u w:val="single"/>
        </w:rPr>
      </w:pPr>
      <w:r w:rsidRPr="00114381">
        <w:rPr>
          <w:rFonts w:ascii="Calibri" w:hAnsi="Calibri" w:cs="Calibri"/>
          <w:bCs/>
          <w:i/>
          <w:sz w:val="20"/>
          <w:szCs w:val="20"/>
        </w:rPr>
        <w:t>Submit</w:t>
      </w:r>
      <w:r w:rsidR="00114381">
        <w:rPr>
          <w:rFonts w:ascii="Calibri" w:hAnsi="Calibri" w:cs="Calibri"/>
          <w:bCs/>
          <w:i/>
          <w:sz w:val="20"/>
          <w:szCs w:val="20"/>
        </w:rPr>
        <w:t xml:space="preserve"> this completed form and all attachments</w:t>
      </w:r>
      <w:r w:rsidRPr="00114381">
        <w:rPr>
          <w:rFonts w:ascii="Calibri" w:hAnsi="Calibri" w:cs="Calibri"/>
          <w:bCs/>
          <w:i/>
          <w:sz w:val="20"/>
          <w:szCs w:val="20"/>
        </w:rPr>
        <w:t xml:space="preserve"> to </w:t>
      </w:r>
      <w:hyperlink r:id="rId10" w:history="1">
        <w:r w:rsidRPr="00114381">
          <w:rPr>
            <w:rStyle w:val="Hyperlink"/>
            <w:rFonts w:ascii="Calibri" w:hAnsi="Calibri" w:cs="Calibri"/>
            <w:bCs/>
            <w:i/>
            <w:sz w:val="20"/>
            <w:szCs w:val="20"/>
          </w:rPr>
          <w:t>UTGreenFund@utoledo.edu</w:t>
        </w:r>
      </w:hyperlink>
    </w:p>
    <w:p w:rsidR="006D10E0" w:rsidRPr="006D10E0" w:rsidRDefault="006D10E0" w:rsidP="006D10E0">
      <w:pPr>
        <w:spacing w:line="240" w:lineRule="auto"/>
        <w:contextualSpacing/>
        <w:mirrorIndents/>
        <w:jc w:val="both"/>
        <w:rPr>
          <w:rFonts w:ascii="Calibri" w:hAnsi="Calibri" w:cs="Calibri"/>
          <w:bCs/>
          <w:sz w:val="24"/>
          <w:szCs w:val="24"/>
        </w:rPr>
      </w:pPr>
    </w:p>
    <w:p w:rsidR="00914109" w:rsidRPr="00A21118" w:rsidRDefault="00A21118" w:rsidP="00BF35A2">
      <w:pPr>
        <w:spacing w:line="240" w:lineRule="auto"/>
        <w:contextualSpacing/>
        <w:mirrorIndents/>
        <w:jc w:val="both"/>
        <w:rPr>
          <w:rFonts w:ascii="Calibri" w:hAnsi="Calibri" w:cs="Calibri"/>
          <w:sz w:val="24"/>
          <w:szCs w:val="24"/>
        </w:rPr>
      </w:pPr>
      <w:r w:rsidRPr="00A21118">
        <w:rPr>
          <w:rFonts w:ascii="Calibri" w:hAnsi="Calibri" w:cs="Calibri"/>
          <w:b/>
          <w:sz w:val="24"/>
          <w:szCs w:val="24"/>
        </w:rPr>
        <w:t>Project Title:</w:t>
      </w:r>
      <w:r w:rsidRPr="00A21118">
        <w:rPr>
          <w:rFonts w:ascii="Calibri" w:hAnsi="Calibri" w:cs="Calibri"/>
          <w:sz w:val="24"/>
          <w:szCs w:val="24"/>
        </w:rPr>
        <w:tab/>
        <w:t>&lt;&lt;</w:t>
      </w:r>
      <w:r w:rsidR="000D24D1">
        <w:rPr>
          <w:rFonts w:ascii="Calibri" w:hAnsi="Calibri" w:cs="Calibri"/>
          <w:sz w:val="24"/>
          <w:szCs w:val="24"/>
        </w:rPr>
        <w:t>e</w:t>
      </w:r>
      <w:r w:rsidRPr="00A21118">
        <w:rPr>
          <w:rFonts w:ascii="Calibri" w:hAnsi="Calibri" w:cs="Calibri"/>
          <w:sz w:val="24"/>
          <w:szCs w:val="24"/>
        </w:rPr>
        <w:t>nter title of project here&gt;&gt;</w:t>
      </w:r>
    </w:p>
    <w:p w:rsidR="00A21118" w:rsidRDefault="00A21118" w:rsidP="00BF35A2">
      <w:pPr>
        <w:tabs>
          <w:tab w:val="left" w:pos="4320"/>
        </w:tabs>
        <w:spacing w:line="240" w:lineRule="auto"/>
        <w:contextualSpacing/>
        <w:mirrorIndents/>
        <w:jc w:val="both"/>
        <w:rPr>
          <w:rFonts w:ascii="Calibri" w:hAnsi="Calibri" w:cs="Calibri"/>
          <w:sz w:val="24"/>
          <w:szCs w:val="24"/>
        </w:rPr>
      </w:pPr>
    </w:p>
    <w:p w:rsidR="00A21118" w:rsidRDefault="00A21118" w:rsidP="00BF35A2">
      <w:pPr>
        <w:spacing w:line="240" w:lineRule="auto"/>
        <w:contextualSpacing/>
        <w:mirrorIndents/>
        <w:jc w:val="both"/>
        <w:rPr>
          <w:rFonts w:ascii="Calibri" w:hAnsi="Calibri" w:cs="Calibri"/>
          <w:sz w:val="24"/>
          <w:szCs w:val="24"/>
        </w:rPr>
      </w:pPr>
      <w:r w:rsidRPr="00A21118">
        <w:rPr>
          <w:rFonts w:ascii="Calibri" w:hAnsi="Calibri" w:cs="Calibri"/>
          <w:b/>
          <w:sz w:val="24"/>
          <w:szCs w:val="24"/>
        </w:rPr>
        <w:t>Author(s):</w:t>
      </w:r>
      <w:r w:rsidRPr="00A21118">
        <w:rPr>
          <w:rFonts w:ascii="Calibri" w:hAnsi="Calibri" w:cs="Calibri"/>
          <w:sz w:val="24"/>
          <w:szCs w:val="24"/>
        </w:rPr>
        <w:tab/>
        <w:t>&lt;&lt;</w:t>
      </w:r>
      <w:r w:rsidR="000D24D1">
        <w:rPr>
          <w:rFonts w:ascii="Calibri" w:hAnsi="Calibri" w:cs="Calibri"/>
          <w:sz w:val="24"/>
          <w:szCs w:val="24"/>
        </w:rPr>
        <w:t>e</w:t>
      </w:r>
      <w:r w:rsidRPr="00A21118">
        <w:rPr>
          <w:rFonts w:ascii="Calibri" w:hAnsi="Calibri" w:cs="Calibri"/>
          <w:sz w:val="24"/>
          <w:szCs w:val="24"/>
        </w:rPr>
        <w:t>nter authors</w:t>
      </w:r>
      <w:r w:rsidR="000E35D7">
        <w:rPr>
          <w:rFonts w:ascii="Calibri" w:hAnsi="Calibri" w:cs="Calibri"/>
          <w:sz w:val="24"/>
          <w:szCs w:val="24"/>
        </w:rPr>
        <w:t>’</w:t>
      </w:r>
      <w:r w:rsidRPr="00A21118">
        <w:rPr>
          <w:rFonts w:ascii="Calibri" w:hAnsi="Calibri" w:cs="Calibri"/>
          <w:sz w:val="24"/>
          <w:szCs w:val="24"/>
        </w:rPr>
        <w:t xml:space="preserve"> names here&gt;&gt;</w:t>
      </w:r>
    </w:p>
    <w:p w:rsidR="00A21118" w:rsidRDefault="00A21118" w:rsidP="00BF35A2">
      <w:pPr>
        <w:spacing w:line="240" w:lineRule="auto"/>
        <w:contextualSpacing/>
        <w:mirrorIndents/>
        <w:jc w:val="both"/>
        <w:rPr>
          <w:rFonts w:ascii="Calibri" w:hAnsi="Calibri" w:cs="Calibri"/>
          <w:sz w:val="24"/>
          <w:szCs w:val="24"/>
        </w:rPr>
      </w:pPr>
    </w:p>
    <w:p w:rsidR="00A21118" w:rsidRPr="00A21118" w:rsidRDefault="00A21118" w:rsidP="00BF35A2">
      <w:pPr>
        <w:spacing w:line="240" w:lineRule="auto"/>
        <w:contextualSpacing/>
        <w:mirrorIndents/>
        <w:jc w:val="both"/>
        <w:rPr>
          <w:rFonts w:ascii="Calibri" w:hAnsi="Calibri" w:cs="Calibri"/>
          <w:b/>
          <w:sz w:val="24"/>
          <w:szCs w:val="24"/>
        </w:rPr>
      </w:pPr>
      <w:r w:rsidRPr="00A21118">
        <w:rPr>
          <w:rFonts w:ascii="Calibri" w:hAnsi="Calibri" w:cs="Calibri"/>
          <w:b/>
          <w:sz w:val="24"/>
          <w:szCs w:val="24"/>
        </w:rPr>
        <w:t>Student Org Name:</w:t>
      </w:r>
      <w:r w:rsidRPr="0046504B">
        <w:rPr>
          <w:rFonts w:ascii="Calibri" w:hAnsi="Calibri" w:cs="Calibri"/>
          <w:sz w:val="24"/>
          <w:szCs w:val="24"/>
        </w:rPr>
        <w:tab/>
        <w:t>&lt;&lt;</w:t>
      </w:r>
      <w:r w:rsidR="000D24D1">
        <w:rPr>
          <w:rFonts w:ascii="Calibri" w:hAnsi="Calibri" w:cs="Calibri"/>
          <w:sz w:val="24"/>
          <w:szCs w:val="24"/>
        </w:rPr>
        <w:t>e</w:t>
      </w:r>
      <w:r w:rsidR="0046504B">
        <w:rPr>
          <w:rFonts w:ascii="Calibri" w:hAnsi="Calibri" w:cs="Calibri"/>
          <w:sz w:val="24"/>
          <w:szCs w:val="24"/>
        </w:rPr>
        <w:t>nter name of student organization here, if none, leave blank&gt;&gt;</w:t>
      </w:r>
    </w:p>
    <w:p w:rsidR="00A21118" w:rsidRDefault="00A21118" w:rsidP="00BF35A2">
      <w:pPr>
        <w:spacing w:line="240" w:lineRule="auto"/>
        <w:contextualSpacing/>
        <w:mirrorIndents/>
        <w:jc w:val="both"/>
        <w:rPr>
          <w:rFonts w:ascii="Calibri" w:hAnsi="Calibri" w:cs="Calibri"/>
          <w:sz w:val="24"/>
          <w:szCs w:val="24"/>
        </w:rPr>
      </w:pPr>
    </w:p>
    <w:p w:rsidR="00A21118" w:rsidRPr="00A21118" w:rsidRDefault="00A21118" w:rsidP="00BF35A2">
      <w:pPr>
        <w:spacing w:line="240" w:lineRule="auto"/>
        <w:contextualSpacing/>
        <w:mirrorIndents/>
        <w:jc w:val="both"/>
        <w:rPr>
          <w:rFonts w:ascii="Calibri" w:hAnsi="Calibri" w:cs="Calibri"/>
          <w:sz w:val="24"/>
          <w:szCs w:val="24"/>
        </w:rPr>
      </w:pPr>
      <w:r w:rsidRPr="00A21118">
        <w:rPr>
          <w:rFonts w:ascii="Calibri" w:hAnsi="Calibri" w:cs="Calibri"/>
          <w:b/>
          <w:sz w:val="24"/>
          <w:szCs w:val="24"/>
        </w:rPr>
        <w:t>Amount Requested:</w:t>
      </w:r>
      <w:r w:rsidRPr="00A21118">
        <w:rPr>
          <w:rFonts w:ascii="Calibri" w:hAnsi="Calibri" w:cs="Calibri"/>
          <w:sz w:val="24"/>
          <w:szCs w:val="24"/>
        </w:rPr>
        <w:tab/>
      </w:r>
      <w:r w:rsidR="000D24D1">
        <w:rPr>
          <w:rFonts w:ascii="Calibri" w:hAnsi="Calibri" w:cs="Calibri"/>
          <w:sz w:val="24"/>
          <w:szCs w:val="24"/>
        </w:rPr>
        <w:t>&lt;&lt;e</w:t>
      </w:r>
      <w:r w:rsidRPr="00A21118">
        <w:rPr>
          <w:rFonts w:ascii="Calibri" w:hAnsi="Calibri" w:cs="Calibri"/>
          <w:sz w:val="24"/>
          <w:szCs w:val="24"/>
        </w:rPr>
        <w:t>nter amount of money requested here&gt;&gt;</w:t>
      </w:r>
    </w:p>
    <w:p w:rsidR="00A21118" w:rsidRDefault="00A21118" w:rsidP="00BF35A2">
      <w:pPr>
        <w:spacing w:line="240" w:lineRule="auto"/>
        <w:contextualSpacing/>
        <w:mirrorIndents/>
        <w:jc w:val="both"/>
        <w:rPr>
          <w:rFonts w:ascii="Calibri" w:hAnsi="Calibri" w:cs="Calibri"/>
          <w:sz w:val="24"/>
          <w:szCs w:val="24"/>
        </w:rPr>
      </w:pPr>
    </w:p>
    <w:p w:rsidR="0046504B" w:rsidRDefault="0046504B" w:rsidP="00BF35A2">
      <w:pPr>
        <w:spacing w:line="240" w:lineRule="auto"/>
        <w:contextualSpacing/>
        <w:mirrorIndents/>
        <w:jc w:val="both"/>
        <w:rPr>
          <w:rFonts w:ascii="Calibri" w:hAnsi="Calibri" w:cs="Calibri"/>
          <w:b/>
          <w:sz w:val="24"/>
          <w:szCs w:val="24"/>
        </w:rPr>
      </w:pPr>
      <w:r>
        <w:rPr>
          <w:rFonts w:ascii="Calibri" w:hAnsi="Calibri" w:cs="Calibri"/>
          <w:b/>
          <w:sz w:val="24"/>
          <w:szCs w:val="24"/>
        </w:rPr>
        <w:t xml:space="preserve">Student </w:t>
      </w:r>
      <w:r w:rsidR="00A21118" w:rsidRPr="00A21118">
        <w:rPr>
          <w:rFonts w:ascii="Calibri" w:hAnsi="Calibri" w:cs="Calibri"/>
          <w:b/>
          <w:sz w:val="24"/>
          <w:szCs w:val="24"/>
        </w:rPr>
        <w:t>Project Team:</w:t>
      </w:r>
      <w:r w:rsidR="00215861">
        <w:rPr>
          <w:rFonts w:ascii="Calibri" w:hAnsi="Calibri" w:cs="Calibri"/>
          <w:b/>
          <w:sz w:val="24"/>
          <w:szCs w:val="24"/>
        </w:rPr>
        <w:t xml:space="preserve">  </w:t>
      </w:r>
      <w:r w:rsidR="000E35D7">
        <w:rPr>
          <w:rFonts w:ascii="Calibri" w:hAnsi="Calibri" w:cs="Calibri"/>
          <w:i/>
          <w:sz w:val="20"/>
          <w:szCs w:val="20"/>
        </w:rPr>
        <w:t>Please list all members below.  Y</w:t>
      </w:r>
      <w:r w:rsidR="00215861" w:rsidRPr="00215861">
        <w:rPr>
          <w:rFonts w:ascii="Calibri" w:hAnsi="Calibri" w:cs="Calibri"/>
          <w:i/>
          <w:sz w:val="20"/>
          <w:szCs w:val="20"/>
        </w:rPr>
        <w:t>ou may cut and paste additional tables if more space is needed.  Be sure to indicate who will be the project leader.</w:t>
      </w:r>
    </w:p>
    <w:p w:rsidR="0046504B" w:rsidRPr="00215861" w:rsidRDefault="0046504B" w:rsidP="00BF35A2">
      <w:pPr>
        <w:spacing w:line="240" w:lineRule="auto"/>
        <w:contextualSpacing/>
        <w:mirrorIndents/>
        <w:jc w:val="both"/>
        <w:rPr>
          <w:rFonts w:ascii="Calibri" w:hAnsi="Calibri" w:cs="Calibri"/>
          <w:sz w:val="16"/>
          <w:szCs w:val="16"/>
        </w:rPr>
      </w:pPr>
    </w:p>
    <w:tbl>
      <w:tblPr>
        <w:tblStyle w:val="TableGrid"/>
        <w:tblW w:w="0" w:type="auto"/>
        <w:jc w:val="center"/>
        <w:tblLook w:val="04A0" w:firstRow="1" w:lastRow="0" w:firstColumn="1" w:lastColumn="0" w:noHBand="0" w:noVBand="1"/>
      </w:tblPr>
      <w:tblGrid>
        <w:gridCol w:w="1458"/>
        <w:gridCol w:w="7830"/>
      </w:tblGrid>
      <w:tr w:rsidR="0046504B" w:rsidTr="00215861">
        <w:trPr>
          <w:jc w:val="center"/>
        </w:trPr>
        <w:tc>
          <w:tcPr>
            <w:tcW w:w="1458" w:type="dxa"/>
          </w:tcPr>
          <w:p w:rsidR="0046504B" w:rsidRPr="00215861" w:rsidRDefault="0046504B" w:rsidP="00BF35A2">
            <w:pPr>
              <w:spacing w:line="240" w:lineRule="auto"/>
              <w:contextualSpacing/>
              <w:mirrorIndents/>
              <w:jc w:val="right"/>
              <w:rPr>
                <w:rFonts w:ascii="Calibri" w:hAnsi="Calibri" w:cs="Calibri"/>
                <w:b/>
                <w:sz w:val="18"/>
                <w:szCs w:val="18"/>
              </w:rPr>
            </w:pPr>
            <w:r w:rsidRPr="00215861">
              <w:rPr>
                <w:rFonts w:ascii="Calibri" w:hAnsi="Calibri" w:cs="Calibri"/>
                <w:b/>
                <w:sz w:val="18"/>
                <w:szCs w:val="18"/>
              </w:rPr>
              <w:t>Name</w:t>
            </w:r>
          </w:p>
        </w:tc>
        <w:tc>
          <w:tcPr>
            <w:tcW w:w="7830" w:type="dxa"/>
          </w:tcPr>
          <w:p w:rsidR="0046504B" w:rsidRPr="00215861" w:rsidRDefault="0046504B" w:rsidP="00BF35A2">
            <w:pPr>
              <w:spacing w:line="240" w:lineRule="auto"/>
              <w:contextualSpacing/>
              <w:mirrorIndents/>
              <w:jc w:val="both"/>
              <w:rPr>
                <w:rFonts w:ascii="Calibri" w:hAnsi="Calibri" w:cs="Calibri"/>
                <w:sz w:val="18"/>
                <w:szCs w:val="18"/>
              </w:rPr>
            </w:pPr>
          </w:p>
        </w:tc>
      </w:tr>
      <w:tr w:rsidR="0046504B" w:rsidTr="00215861">
        <w:trPr>
          <w:jc w:val="center"/>
        </w:trPr>
        <w:tc>
          <w:tcPr>
            <w:tcW w:w="1458" w:type="dxa"/>
          </w:tcPr>
          <w:p w:rsidR="0046504B" w:rsidRPr="00215861" w:rsidRDefault="0046504B" w:rsidP="00BF35A2">
            <w:pPr>
              <w:spacing w:line="240" w:lineRule="auto"/>
              <w:contextualSpacing/>
              <w:mirrorIndents/>
              <w:jc w:val="right"/>
              <w:rPr>
                <w:rFonts w:ascii="Calibri" w:hAnsi="Calibri" w:cs="Calibri"/>
                <w:b/>
                <w:sz w:val="18"/>
                <w:szCs w:val="18"/>
              </w:rPr>
            </w:pPr>
            <w:r w:rsidRPr="00215861">
              <w:rPr>
                <w:rFonts w:ascii="Calibri" w:hAnsi="Calibri" w:cs="Calibri"/>
                <w:b/>
                <w:sz w:val="18"/>
                <w:szCs w:val="18"/>
              </w:rPr>
              <w:t>Major</w:t>
            </w:r>
          </w:p>
        </w:tc>
        <w:tc>
          <w:tcPr>
            <w:tcW w:w="7830" w:type="dxa"/>
          </w:tcPr>
          <w:p w:rsidR="0046504B" w:rsidRPr="00215861" w:rsidRDefault="0046504B" w:rsidP="00BF35A2">
            <w:pPr>
              <w:spacing w:line="240" w:lineRule="auto"/>
              <w:contextualSpacing/>
              <w:mirrorIndents/>
              <w:jc w:val="both"/>
              <w:rPr>
                <w:rFonts w:ascii="Calibri" w:hAnsi="Calibri" w:cs="Calibri"/>
                <w:sz w:val="18"/>
                <w:szCs w:val="18"/>
              </w:rPr>
            </w:pPr>
          </w:p>
        </w:tc>
      </w:tr>
      <w:tr w:rsidR="0046504B" w:rsidTr="00215861">
        <w:trPr>
          <w:jc w:val="center"/>
        </w:trPr>
        <w:tc>
          <w:tcPr>
            <w:tcW w:w="1458" w:type="dxa"/>
          </w:tcPr>
          <w:p w:rsidR="0046504B" w:rsidRPr="00215861" w:rsidRDefault="0046504B" w:rsidP="00BF35A2">
            <w:pPr>
              <w:spacing w:line="240" w:lineRule="auto"/>
              <w:contextualSpacing/>
              <w:mirrorIndents/>
              <w:jc w:val="right"/>
              <w:rPr>
                <w:rFonts w:ascii="Calibri" w:hAnsi="Calibri" w:cs="Calibri"/>
                <w:b/>
                <w:sz w:val="18"/>
                <w:szCs w:val="18"/>
              </w:rPr>
            </w:pPr>
            <w:r w:rsidRPr="00215861">
              <w:rPr>
                <w:rFonts w:ascii="Calibri" w:hAnsi="Calibri" w:cs="Calibri"/>
                <w:b/>
                <w:sz w:val="18"/>
                <w:szCs w:val="18"/>
              </w:rPr>
              <w:t>Project Role</w:t>
            </w:r>
          </w:p>
        </w:tc>
        <w:tc>
          <w:tcPr>
            <w:tcW w:w="7830" w:type="dxa"/>
          </w:tcPr>
          <w:p w:rsidR="0046504B" w:rsidRPr="00215861" w:rsidRDefault="0046504B" w:rsidP="00BF35A2">
            <w:pPr>
              <w:spacing w:line="240" w:lineRule="auto"/>
              <w:contextualSpacing/>
              <w:mirrorIndents/>
              <w:jc w:val="both"/>
              <w:rPr>
                <w:rFonts w:ascii="Calibri" w:hAnsi="Calibri" w:cs="Calibri"/>
                <w:sz w:val="18"/>
                <w:szCs w:val="18"/>
              </w:rPr>
            </w:pPr>
          </w:p>
        </w:tc>
      </w:tr>
      <w:tr w:rsidR="0046504B" w:rsidTr="00215861">
        <w:trPr>
          <w:jc w:val="center"/>
        </w:trPr>
        <w:tc>
          <w:tcPr>
            <w:tcW w:w="1458" w:type="dxa"/>
          </w:tcPr>
          <w:p w:rsidR="0046504B" w:rsidRPr="00215861" w:rsidRDefault="0046504B" w:rsidP="00BF35A2">
            <w:pPr>
              <w:spacing w:line="240" w:lineRule="auto"/>
              <w:contextualSpacing/>
              <w:mirrorIndents/>
              <w:jc w:val="right"/>
              <w:rPr>
                <w:rFonts w:ascii="Calibri" w:hAnsi="Calibri" w:cs="Calibri"/>
                <w:b/>
                <w:sz w:val="18"/>
                <w:szCs w:val="18"/>
              </w:rPr>
            </w:pPr>
            <w:r w:rsidRPr="00215861">
              <w:rPr>
                <w:rFonts w:ascii="Calibri" w:hAnsi="Calibri" w:cs="Calibri"/>
                <w:b/>
                <w:sz w:val="18"/>
                <w:szCs w:val="18"/>
              </w:rPr>
              <w:t>Phone</w:t>
            </w:r>
          </w:p>
        </w:tc>
        <w:tc>
          <w:tcPr>
            <w:tcW w:w="7830" w:type="dxa"/>
          </w:tcPr>
          <w:p w:rsidR="0046504B" w:rsidRPr="00215861" w:rsidRDefault="0046504B" w:rsidP="00BF35A2">
            <w:pPr>
              <w:spacing w:line="240" w:lineRule="auto"/>
              <w:contextualSpacing/>
              <w:mirrorIndents/>
              <w:jc w:val="both"/>
              <w:rPr>
                <w:rFonts w:ascii="Calibri" w:hAnsi="Calibri" w:cs="Calibri"/>
                <w:sz w:val="18"/>
                <w:szCs w:val="18"/>
              </w:rPr>
            </w:pPr>
          </w:p>
        </w:tc>
      </w:tr>
      <w:tr w:rsidR="0046504B" w:rsidTr="00215861">
        <w:trPr>
          <w:jc w:val="center"/>
        </w:trPr>
        <w:tc>
          <w:tcPr>
            <w:tcW w:w="1458" w:type="dxa"/>
          </w:tcPr>
          <w:p w:rsidR="0046504B" w:rsidRPr="00215861" w:rsidRDefault="0046504B" w:rsidP="00BF35A2">
            <w:pPr>
              <w:spacing w:line="240" w:lineRule="auto"/>
              <w:contextualSpacing/>
              <w:mirrorIndents/>
              <w:jc w:val="right"/>
              <w:rPr>
                <w:rFonts w:ascii="Calibri" w:hAnsi="Calibri" w:cs="Calibri"/>
                <w:b/>
                <w:sz w:val="18"/>
                <w:szCs w:val="18"/>
              </w:rPr>
            </w:pPr>
            <w:r w:rsidRPr="00215861">
              <w:rPr>
                <w:rFonts w:ascii="Calibri" w:hAnsi="Calibri" w:cs="Calibri"/>
                <w:b/>
                <w:sz w:val="18"/>
                <w:szCs w:val="18"/>
              </w:rPr>
              <w:t>Email</w:t>
            </w:r>
          </w:p>
        </w:tc>
        <w:tc>
          <w:tcPr>
            <w:tcW w:w="7830" w:type="dxa"/>
          </w:tcPr>
          <w:p w:rsidR="0046504B" w:rsidRPr="00215861" w:rsidRDefault="0046504B" w:rsidP="00BF35A2">
            <w:pPr>
              <w:spacing w:line="240" w:lineRule="auto"/>
              <w:contextualSpacing/>
              <w:mirrorIndents/>
              <w:jc w:val="both"/>
              <w:rPr>
                <w:rFonts w:ascii="Calibri" w:hAnsi="Calibri" w:cs="Calibri"/>
                <w:sz w:val="18"/>
                <w:szCs w:val="18"/>
              </w:rPr>
            </w:pPr>
          </w:p>
        </w:tc>
      </w:tr>
      <w:tr w:rsidR="0046504B" w:rsidTr="00215861">
        <w:trPr>
          <w:jc w:val="center"/>
        </w:trPr>
        <w:tc>
          <w:tcPr>
            <w:tcW w:w="1458" w:type="dxa"/>
          </w:tcPr>
          <w:p w:rsidR="0046504B" w:rsidRPr="00215861" w:rsidRDefault="0046504B" w:rsidP="00BF35A2">
            <w:pPr>
              <w:spacing w:line="240" w:lineRule="auto"/>
              <w:contextualSpacing/>
              <w:mirrorIndents/>
              <w:jc w:val="right"/>
              <w:rPr>
                <w:rFonts w:ascii="Calibri" w:hAnsi="Calibri" w:cs="Calibri"/>
                <w:b/>
                <w:sz w:val="18"/>
                <w:szCs w:val="18"/>
              </w:rPr>
            </w:pPr>
            <w:r w:rsidRPr="00215861">
              <w:rPr>
                <w:rFonts w:ascii="Calibri" w:hAnsi="Calibri" w:cs="Calibri"/>
                <w:b/>
                <w:sz w:val="18"/>
                <w:szCs w:val="18"/>
              </w:rPr>
              <w:t>Experience &amp; Knowledge</w:t>
            </w:r>
          </w:p>
        </w:tc>
        <w:tc>
          <w:tcPr>
            <w:tcW w:w="7830" w:type="dxa"/>
          </w:tcPr>
          <w:p w:rsidR="0046504B" w:rsidRPr="00215861" w:rsidRDefault="0046504B" w:rsidP="00BF35A2">
            <w:pPr>
              <w:spacing w:line="240" w:lineRule="auto"/>
              <w:contextualSpacing/>
              <w:mirrorIndents/>
              <w:jc w:val="both"/>
              <w:rPr>
                <w:rFonts w:ascii="Calibri" w:hAnsi="Calibri" w:cs="Calibri"/>
                <w:sz w:val="18"/>
                <w:szCs w:val="18"/>
              </w:rPr>
            </w:pPr>
            <w:r w:rsidRPr="00215861">
              <w:rPr>
                <w:rFonts w:ascii="Calibri" w:hAnsi="Calibri" w:cs="Calibri"/>
                <w:sz w:val="18"/>
                <w:szCs w:val="18"/>
              </w:rPr>
              <w:t>Please enter all relevant experience and knowledge related to this project for each team member.</w:t>
            </w:r>
          </w:p>
        </w:tc>
      </w:tr>
    </w:tbl>
    <w:p w:rsidR="0046504B" w:rsidRPr="00215861" w:rsidRDefault="0046504B" w:rsidP="00BF35A2">
      <w:pPr>
        <w:spacing w:line="240" w:lineRule="auto"/>
        <w:contextualSpacing/>
        <w:mirrorIndents/>
        <w:jc w:val="both"/>
        <w:rPr>
          <w:rFonts w:ascii="Calibri" w:hAnsi="Calibri" w:cs="Calibri"/>
          <w:sz w:val="16"/>
          <w:szCs w:val="16"/>
        </w:rPr>
      </w:pPr>
    </w:p>
    <w:tbl>
      <w:tblPr>
        <w:tblStyle w:val="TableGrid"/>
        <w:tblW w:w="0" w:type="auto"/>
        <w:jc w:val="center"/>
        <w:tblLook w:val="04A0" w:firstRow="1" w:lastRow="0" w:firstColumn="1" w:lastColumn="0" w:noHBand="0" w:noVBand="1"/>
      </w:tblPr>
      <w:tblGrid>
        <w:gridCol w:w="1458"/>
        <w:gridCol w:w="7830"/>
      </w:tblGrid>
      <w:tr w:rsidR="00215861" w:rsidTr="00215861">
        <w:trPr>
          <w:jc w:val="center"/>
        </w:trPr>
        <w:tc>
          <w:tcPr>
            <w:tcW w:w="1458" w:type="dxa"/>
          </w:tcPr>
          <w:p w:rsidR="00215861" w:rsidRPr="00215861" w:rsidRDefault="00215861" w:rsidP="00BF35A2">
            <w:pPr>
              <w:spacing w:line="240" w:lineRule="auto"/>
              <w:contextualSpacing/>
              <w:mirrorIndents/>
              <w:jc w:val="right"/>
              <w:rPr>
                <w:rFonts w:ascii="Calibri" w:hAnsi="Calibri" w:cs="Calibri"/>
                <w:b/>
                <w:sz w:val="18"/>
                <w:szCs w:val="18"/>
              </w:rPr>
            </w:pPr>
            <w:r w:rsidRPr="00215861">
              <w:rPr>
                <w:rFonts w:ascii="Calibri" w:hAnsi="Calibri" w:cs="Calibri"/>
                <w:b/>
                <w:sz w:val="18"/>
                <w:szCs w:val="18"/>
              </w:rPr>
              <w:t>Name</w:t>
            </w:r>
          </w:p>
        </w:tc>
        <w:tc>
          <w:tcPr>
            <w:tcW w:w="7830" w:type="dxa"/>
          </w:tcPr>
          <w:p w:rsidR="00215861" w:rsidRPr="00215861" w:rsidRDefault="00215861" w:rsidP="00BF35A2">
            <w:pPr>
              <w:spacing w:line="240" w:lineRule="auto"/>
              <w:contextualSpacing/>
              <w:mirrorIndents/>
              <w:jc w:val="both"/>
              <w:rPr>
                <w:rFonts w:ascii="Calibri" w:hAnsi="Calibri" w:cs="Calibri"/>
                <w:sz w:val="18"/>
                <w:szCs w:val="18"/>
              </w:rPr>
            </w:pPr>
          </w:p>
        </w:tc>
      </w:tr>
      <w:tr w:rsidR="00215861" w:rsidTr="00215861">
        <w:trPr>
          <w:jc w:val="center"/>
        </w:trPr>
        <w:tc>
          <w:tcPr>
            <w:tcW w:w="1458" w:type="dxa"/>
          </w:tcPr>
          <w:p w:rsidR="00215861" w:rsidRPr="00215861" w:rsidRDefault="00215861" w:rsidP="00BF35A2">
            <w:pPr>
              <w:spacing w:line="240" w:lineRule="auto"/>
              <w:contextualSpacing/>
              <w:mirrorIndents/>
              <w:jc w:val="right"/>
              <w:rPr>
                <w:rFonts w:ascii="Calibri" w:hAnsi="Calibri" w:cs="Calibri"/>
                <w:b/>
                <w:sz w:val="18"/>
                <w:szCs w:val="18"/>
              </w:rPr>
            </w:pPr>
            <w:r w:rsidRPr="00215861">
              <w:rPr>
                <w:rFonts w:ascii="Calibri" w:hAnsi="Calibri" w:cs="Calibri"/>
                <w:b/>
                <w:sz w:val="18"/>
                <w:szCs w:val="18"/>
              </w:rPr>
              <w:t>Major</w:t>
            </w:r>
          </w:p>
        </w:tc>
        <w:tc>
          <w:tcPr>
            <w:tcW w:w="7830" w:type="dxa"/>
          </w:tcPr>
          <w:p w:rsidR="00215861" w:rsidRPr="00215861" w:rsidRDefault="00215861" w:rsidP="00BF35A2">
            <w:pPr>
              <w:spacing w:line="240" w:lineRule="auto"/>
              <w:contextualSpacing/>
              <w:mirrorIndents/>
              <w:jc w:val="both"/>
              <w:rPr>
                <w:rFonts w:ascii="Calibri" w:hAnsi="Calibri" w:cs="Calibri"/>
                <w:sz w:val="18"/>
                <w:szCs w:val="18"/>
              </w:rPr>
            </w:pPr>
          </w:p>
        </w:tc>
      </w:tr>
      <w:tr w:rsidR="00215861" w:rsidTr="00215861">
        <w:trPr>
          <w:jc w:val="center"/>
        </w:trPr>
        <w:tc>
          <w:tcPr>
            <w:tcW w:w="1458" w:type="dxa"/>
          </w:tcPr>
          <w:p w:rsidR="00215861" w:rsidRPr="00215861" w:rsidRDefault="00215861" w:rsidP="00BF35A2">
            <w:pPr>
              <w:spacing w:line="240" w:lineRule="auto"/>
              <w:contextualSpacing/>
              <w:mirrorIndents/>
              <w:jc w:val="right"/>
              <w:rPr>
                <w:rFonts w:ascii="Calibri" w:hAnsi="Calibri" w:cs="Calibri"/>
                <w:b/>
                <w:sz w:val="18"/>
                <w:szCs w:val="18"/>
              </w:rPr>
            </w:pPr>
            <w:r w:rsidRPr="00215861">
              <w:rPr>
                <w:rFonts w:ascii="Calibri" w:hAnsi="Calibri" w:cs="Calibri"/>
                <w:b/>
                <w:sz w:val="18"/>
                <w:szCs w:val="18"/>
              </w:rPr>
              <w:t>Project Role</w:t>
            </w:r>
          </w:p>
        </w:tc>
        <w:tc>
          <w:tcPr>
            <w:tcW w:w="7830" w:type="dxa"/>
          </w:tcPr>
          <w:p w:rsidR="00215861" w:rsidRPr="00215861" w:rsidRDefault="00215861" w:rsidP="00BF35A2">
            <w:pPr>
              <w:spacing w:line="240" w:lineRule="auto"/>
              <w:contextualSpacing/>
              <w:mirrorIndents/>
              <w:jc w:val="both"/>
              <w:rPr>
                <w:rFonts w:ascii="Calibri" w:hAnsi="Calibri" w:cs="Calibri"/>
                <w:sz w:val="18"/>
                <w:szCs w:val="18"/>
              </w:rPr>
            </w:pPr>
          </w:p>
        </w:tc>
      </w:tr>
      <w:tr w:rsidR="00215861" w:rsidTr="00215861">
        <w:trPr>
          <w:jc w:val="center"/>
        </w:trPr>
        <w:tc>
          <w:tcPr>
            <w:tcW w:w="1458" w:type="dxa"/>
          </w:tcPr>
          <w:p w:rsidR="00215861" w:rsidRPr="00215861" w:rsidRDefault="00215861" w:rsidP="00BF35A2">
            <w:pPr>
              <w:spacing w:line="240" w:lineRule="auto"/>
              <w:contextualSpacing/>
              <w:mirrorIndents/>
              <w:jc w:val="right"/>
              <w:rPr>
                <w:rFonts w:ascii="Calibri" w:hAnsi="Calibri" w:cs="Calibri"/>
                <w:b/>
                <w:sz w:val="18"/>
                <w:szCs w:val="18"/>
              </w:rPr>
            </w:pPr>
            <w:r w:rsidRPr="00215861">
              <w:rPr>
                <w:rFonts w:ascii="Calibri" w:hAnsi="Calibri" w:cs="Calibri"/>
                <w:b/>
                <w:sz w:val="18"/>
                <w:szCs w:val="18"/>
              </w:rPr>
              <w:t>Phone</w:t>
            </w:r>
          </w:p>
        </w:tc>
        <w:tc>
          <w:tcPr>
            <w:tcW w:w="7830" w:type="dxa"/>
          </w:tcPr>
          <w:p w:rsidR="00215861" w:rsidRPr="00215861" w:rsidRDefault="00215861" w:rsidP="00BF35A2">
            <w:pPr>
              <w:spacing w:line="240" w:lineRule="auto"/>
              <w:contextualSpacing/>
              <w:mirrorIndents/>
              <w:jc w:val="both"/>
              <w:rPr>
                <w:rFonts w:ascii="Calibri" w:hAnsi="Calibri" w:cs="Calibri"/>
                <w:sz w:val="18"/>
                <w:szCs w:val="18"/>
              </w:rPr>
            </w:pPr>
          </w:p>
        </w:tc>
      </w:tr>
      <w:tr w:rsidR="00215861" w:rsidTr="00215861">
        <w:trPr>
          <w:jc w:val="center"/>
        </w:trPr>
        <w:tc>
          <w:tcPr>
            <w:tcW w:w="1458" w:type="dxa"/>
          </w:tcPr>
          <w:p w:rsidR="00215861" w:rsidRPr="00215861" w:rsidRDefault="00215861" w:rsidP="00BF35A2">
            <w:pPr>
              <w:spacing w:line="240" w:lineRule="auto"/>
              <w:contextualSpacing/>
              <w:mirrorIndents/>
              <w:jc w:val="right"/>
              <w:rPr>
                <w:rFonts w:ascii="Calibri" w:hAnsi="Calibri" w:cs="Calibri"/>
                <w:b/>
                <w:sz w:val="18"/>
                <w:szCs w:val="18"/>
              </w:rPr>
            </w:pPr>
            <w:r w:rsidRPr="00215861">
              <w:rPr>
                <w:rFonts w:ascii="Calibri" w:hAnsi="Calibri" w:cs="Calibri"/>
                <w:b/>
                <w:sz w:val="18"/>
                <w:szCs w:val="18"/>
              </w:rPr>
              <w:t>Email</w:t>
            </w:r>
          </w:p>
        </w:tc>
        <w:tc>
          <w:tcPr>
            <w:tcW w:w="7830" w:type="dxa"/>
          </w:tcPr>
          <w:p w:rsidR="00215861" w:rsidRPr="00215861" w:rsidRDefault="00215861" w:rsidP="00BF35A2">
            <w:pPr>
              <w:spacing w:line="240" w:lineRule="auto"/>
              <w:contextualSpacing/>
              <w:mirrorIndents/>
              <w:jc w:val="both"/>
              <w:rPr>
                <w:rFonts w:ascii="Calibri" w:hAnsi="Calibri" w:cs="Calibri"/>
                <w:sz w:val="18"/>
                <w:szCs w:val="18"/>
              </w:rPr>
            </w:pPr>
          </w:p>
        </w:tc>
      </w:tr>
      <w:tr w:rsidR="00215861" w:rsidTr="00215861">
        <w:trPr>
          <w:jc w:val="center"/>
        </w:trPr>
        <w:tc>
          <w:tcPr>
            <w:tcW w:w="1458" w:type="dxa"/>
          </w:tcPr>
          <w:p w:rsidR="00215861" w:rsidRPr="00215861" w:rsidRDefault="00215861" w:rsidP="00BF35A2">
            <w:pPr>
              <w:spacing w:line="240" w:lineRule="auto"/>
              <w:contextualSpacing/>
              <w:mirrorIndents/>
              <w:jc w:val="right"/>
              <w:rPr>
                <w:rFonts w:ascii="Calibri" w:hAnsi="Calibri" w:cs="Calibri"/>
                <w:b/>
                <w:sz w:val="18"/>
                <w:szCs w:val="18"/>
              </w:rPr>
            </w:pPr>
            <w:r w:rsidRPr="00215861">
              <w:rPr>
                <w:rFonts w:ascii="Calibri" w:hAnsi="Calibri" w:cs="Calibri"/>
                <w:b/>
                <w:sz w:val="18"/>
                <w:szCs w:val="18"/>
              </w:rPr>
              <w:t>Experience &amp; Knowledge</w:t>
            </w:r>
          </w:p>
        </w:tc>
        <w:tc>
          <w:tcPr>
            <w:tcW w:w="7830" w:type="dxa"/>
          </w:tcPr>
          <w:p w:rsidR="00215861" w:rsidRPr="00215861" w:rsidRDefault="00215861" w:rsidP="00BF35A2">
            <w:pPr>
              <w:spacing w:line="240" w:lineRule="auto"/>
              <w:contextualSpacing/>
              <w:mirrorIndents/>
              <w:jc w:val="both"/>
              <w:rPr>
                <w:rFonts w:ascii="Calibri" w:hAnsi="Calibri" w:cs="Calibri"/>
                <w:sz w:val="18"/>
                <w:szCs w:val="18"/>
              </w:rPr>
            </w:pPr>
            <w:r w:rsidRPr="00215861">
              <w:rPr>
                <w:rFonts w:ascii="Calibri" w:hAnsi="Calibri" w:cs="Calibri"/>
                <w:sz w:val="18"/>
                <w:szCs w:val="18"/>
              </w:rPr>
              <w:t>Please enter all relevant experience and knowledge related to this project for each team member.</w:t>
            </w:r>
          </w:p>
        </w:tc>
      </w:tr>
    </w:tbl>
    <w:p w:rsidR="00A21118" w:rsidRDefault="00A21118" w:rsidP="00BF35A2">
      <w:pPr>
        <w:spacing w:line="240" w:lineRule="auto"/>
        <w:contextualSpacing/>
        <w:mirrorIndents/>
        <w:jc w:val="both"/>
        <w:rPr>
          <w:rFonts w:ascii="Calibri" w:hAnsi="Calibri" w:cs="Calibri"/>
          <w:sz w:val="16"/>
          <w:szCs w:val="16"/>
        </w:rPr>
      </w:pPr>
    </w:p>
    <w:p w:rsidR="00215861" w:rsidRDefault="00215861" w:rsidP="00BF35A2">
      <w:pPr>
        <w:spacing w:line="240" w:lineRule="auto"/>
        <w:contextualSpacing/>
        <w:mirrorIndents/>
        <w:jc w:val="both"/>
        <w:rPr>
          <w:rFonts w:ascii="Calibri" w:hAnsi="Calibri" w:cs="Calibri"/>
          <w:b/>
          <w:sz w:val="24"/>
          <w:szCs w:val="24"/>
        </w:rPr>
      </w:pPr>
      <w:r>
        <w:rPr>
          <w:rFonts w:ascii="Calibri" w:hAnsi="Calibri" w:cs="Calibri"/>
          <w:b/>
          <w:sz w:val="24"/>
          <w:szCs w:val="24"/>
        </w:rPr>
        <w:t>Faculty/Staff Team:</w:t>
      </w:r>
      <w:r>
        <w:rPr>
          <w:rFonts w:ascii="Calibri" w:hAnsi="Calibri" w:cs="Calibri"/>
          <w:b/>
          <w:sz w:val="24"/>
          <w:szCs w:val="24"/>
        </w:rPr>
        <w:tab/>
      </w:r>
      <w:r>
        <w:rPr>
          <w:rFonts w:ascii="Calibri" w:hAnsi="Calibri" w:cs="Calibri"/>
          <w:i/>
          <w:sz w:val="20"/>
          <w:szCs w:val="20"/>
        </w:rPr>
        <w:t>Please list any faculty or staff members that will b</w:t>
      </w:r>
      <w:r w:rsidR="000E35D7">
        <w:rPr>
          <w:rFonts w:ascii="Calibri" w:hAnsi="Calibri" w:cs="Calibri"/>
          <w:i/>
          <w:sz w:val="20"/>
          <w:szCs w:val="20"/>
        </w:rPr>
        <w:t>e working on this project below. Y</w:t>
      </w:r>
      <w:r>
        <w:rPr>
          <w:rFonts w:ascii="Calibri" w:hAnsi="Calibri" w:cs="Calibri"/>
          <w:i/>
          <w:sz w:val="20"/>
          <w:szCs w:val="20"/>
        </w:rPr>
        <w:t>ou may cut and paste additional tables as needed.</w:t>
      </w:r>
    </w:p>
    <w:p w:rsidR="00215861" w:rsidRPr="00215861" w:rsidRDefault="00215861" w:rsidP="00BF35A2">
      <w:pPr>
        <w:spacing w:line="240" w:lineRule="auto"/>
        <w:contextualSpacing/>
        <w:mirrorIndents/>
        <w:jc w:val="both"/>
        <w:rPr>
          <w:rFonts w:ascii="Calibri" w:hAnsi="Calibri" w:cs="Calibri"/>
          <w:b/>
          <w:sz w:val="16"/>
          <w:szCs w:val="16"/>
        </w:rPr>
      </w:pPr>
    </w:p>
    <w:tbl>
      <w:tblPr>
        <w:tblStyle w:val="TableGrid"/>
        <w:tblW w:w="0" w:type="auto"/>
        <w:jc w:val="center"/>
        <w:tblLook w:val="04A0" w:firstRow="1" w:lastRow="0" w:firstColumn="1" w:lastColumn="0" w:noHBand="0" w:noVBand="1"/>
      </w:tblPr>
      <w:tblGrid>
        <w:gridCol w:w="1458"/>
        <w:gridCol w:w="7830"/>
      </w:tblGrid>
      <w:tr w:rsidR="00215861" w:rsidTr="008F3348">
        <w:trPr>
          <w:jc w:val="center"/>
        </w:trPr>
        <w:tc>
          <w:tcPr>
            <w:tcW w:w="1458" w:type="dxa"/>
          </w:tcPr>
          <w:p w:rsidR="00215861" w:rsidRPr="00215861" w:rsidRDefault="00215861" w:rsidP="00BF35A2">
            <w:pPr>
              <w:spacing w:line="240" w:lineRule="auto"/>
              <w:contextualSpacing/>
              <w:mirrorIndents/>
              <w:jc w:val="right"/>
              <w:rPr>
                <w:rFonts w:ascii="Calibri" w:hAnsi="Calibri" w:cs="Calibri"/>
                <w:b/>
                <w:sz w:val="18"/>
                <w:szCs w:val="18"/>
              </w:rPr>
            </w:pPr>
            <w:r w:rsidRPr="00215861">
              <w:rPr>
                <w:rFonts w:ascii="Calibri" w:hAnsi="Calibri" w:cs="Calibri"/>
                <w:b/>
                <w:sz w:val="18"/>
                <w:szCs w:val="18"/>
              </w:rPr>
              <w:t>Name</w:t>
            </w:r>
          </w:p>
        </w:tc>
        <w:tc>
          <w:tcPr>
            <w:tcW w:w="7830" w:type="dxa"/>
          </w:tcPr>
          <w:p w:rsidR="00215861" w:rsidRPr="00215861" w:rsidRDefault="00215861" w:rsidP="00BF35A2">
            <w:pPr>
              <w:spacing w:line="240" w:lineRule="auto"/>
              <w:contextualSpacing/>
              <w:mirrorIndents/>
              <w:jc w:val="both"/>
              <w:rPr>
                <w:rFonts w:ascii="Calibri" w:hAnsi="Calibri" w:cs="Calibri"/>
                <w:sz w:val="18"/>
                <w:szCs w:val="18"/>
              </w:rPr>
            </w:pPr>
          </w:p>
        </w:tc>
      </w:tr>
      <w:tr w:rsidR="00215861" w:rsidTr="008F3348">
        <w:trPr>
          <w:jc w:val="center"/>
        </w:trPr>
        <w:tc>
          <w:tcPr>
            <w:tcW w:w="1458" w:type="dxa"/>
          </w:tcPr>
          <w:p w:rsidR="00215861" w:rsidRPr="00215861" w:rsidRDefault="00215861" w:rsidP="00BF35A2">
            <w:pPr>
              <w:spacing w:line="240" w:lineRule="auto"/>
              <w:contextualSpacing/>
              <w:mirrorIndents/>
              <w:jc w:val="right"/>
              <w:rPr>
                <w:rFonts w:ascii="Calibri" w:hAnsi="Calibri" w:cs="Calibri"/>
                <w:b/>
                <w:sz w:val="18"/>
                <w:szCs w:val="18"/>
              </w:rPr>
            </w:pPr>
            <w:r>
              <w:rPr>
                <w:rFonts w:ascii="Calibri" w:hAnsi="Calibri" w:cs="Calibri"/>
                <w:b/>
                <w:sz w:val="18"/>
                <w:szCs w:val="18"/>
              </w:rPr>
              <w:t>Title &amp; Dept</w:t>
            </w:r>
          </w:p>
        </w:tc>
        <w:tc>
          <w:tcPr>
            <w:tcW w:w="7830" w:type="dxa"/>
          </w:tcPr>
          <w:p w:rsidR="00215861" w:rsidRPr="00215861" w:rsidRDefault="00215861" w:rsidP="00BF35A2">
            <w:pPr>
              <w:spacing w:line="240" w:lineRule="auto"/>
              <w:contextualSpacing/>
              <w:mirrorIndents/>
              <w:jc w:val="both"/>
              <w:rPr>
                <w:rFonts w:ascii="Calibri" w:hAnsi="Calibri" w:cs="Calibri"/>
                <w:sz w:val="18"/>
                <w:szCs w:val="18"/>
              </w:rPr>
            </w:pPr>
          </w:p>
        </w:tc>
      </w:tr>
      <w:tr w:rsidR="00215861" w:rsidTr="008F3348">
        <w:trPr>
          <w:jc w:val="center"/>
        </w:trPr>
        <w:tc>
          <w:tcPr>
            <w:tcW w:w="1458" w:type="dxa"/>
          </w:tcPr>
          <w:p w:rsidR="00215861" w:rsidRPr="00215861" w:rsidRDefault="00215861" w:rsidP="00BF35A2">
            <w:pPr>
              <w:spacing w:line="240" w:lineRule="auto"/>
              <w:contextualSpacing/>
              <w:mirrorIndents/>
              <w:jc w:val="right"/>
              <w:rPr>
                <w:rFonts w:ascii="Calibri" w:hAnsi="Calibri" w:cs="Calibri"/>
                <w:b/>
                <w:sz w:val="18"/>
                <w:szCs w:val="18"/>
              </w:rPr>
            </w:pPr>
            <w:r w:rsidRPr="00215861">
              <w:rPr>
                <w:rFonts w:ascii="Calibri" w:hAnsi="Calibri" w:cs="Calibri"/>
                <w:b/>
                <w:sz w:val="18"/>
                <w:szCs w:val="18"/>
              </w:rPr>
              <w:t>Project Role</w:t>
            </w:r>
          </w:p>
        </w:tc>
        <w:tc>
          <w:tcPr>
            <w:tcW w:w="7830" w:type="dxa"/>
          </w:tcPr>
          <w:p w:rsidR="00215861" w:rsidRPr="00215861" w:rsidRDefault="00215861" w:rsidP="00BF35A2">
            <w:pPr>
              <w:spacing w:line="240" w:lineRule="auto"/>
              <w:contextualSpacing/>
              <w:mirrorIndents/>
              <w:jc w:val="both"/>
              <w:rPr>
                <w:rFonts w:ascii="Calibri" w:hAnsi="Calibri" w:cs="Calibri"/>
                <w:sz w:val="18"/>
                <w:szCs w:val="18"/>
              </w:rPr>
            </w:pPr>
          </w:p>
        </w:tc>
      </w:tr>
      <w:tr w:rsidR="00215861" w:rsidTr="008F3348">
        <w:trPr>
          <w:jc w:val="center"/>
        </w:trPr>
        <w:tc>
          <w:tcPr>
            <w:tcW w:w="1458" w:type="dxa"/>
          </w:tcPr>
          <w:p w:rsidR="00215861" w:rsidRPr="00215861" w:rsidRDefault="00215861" w:rsidP="00BF35A2">
            <w:pPr>
              <w:spacing w:line="240" w:lineRule="auto"/>
              <w:contextualSpacing/>
              <w:mirrorIndents/>
              <w:jc w:val="right"/>
              <w:rPr>
                <w:rFonts w:ascii="Calibri" w:hAnsi="Calibri" w:cs="Calibri"/>
                <w:b/>
                <w:sz w:val="18"/>
                <w:szCs w:val="18"/>
              </w:rPr>
            </w:pPr>
            <w:r w:rsidRPr="00215861">
              <w:rPr>
                <w:rFonts w:ascii="Calibri" w:hAnsi="Calibri" w:cs="Calibri"/>
                <w:b/>
                <w:sz w:val="18"/>
                <w:szCs w:val="18"/>
              </w:rPr>
              <w:t>Phone</w:t>
            </w:r>
          </w:p>
        </w:tc>
        <w:tc>
          <w:tcPr>
            <w:tcW w:w="7830" w:type="dxa"/>
          </w:tcPr>
          <w:p w:rsidR="00215861" w:rsidRPr="00215861" w:rsidRDefault="00215861" w:rsidP="00BF35A2">
            <w:pPr>
              <w:spacing w:line="240" w:lineRule="auto"/>
              <w:contextualSpacing/>
              <w:mirrorIndents/>
              <w:jc w:val="both"/>
              <w:rPr>
                <w:rFonts w:ascii="Calibri" w:hAnsi="Calibri" w:cs="Calibri"/>
                <w:sz w:val="18"/>
                <w:szCs w:val="18"/>
              </w:rPr>
            </w:pPr>
          </w:p>
        </w:tc>
      </w:tr>
      <w:tr w:rsidR="00215861" w:rsidTr="008F3348">
        <w:trPr>
          <w:jc w:val="center"/>
        </w:trPr>
        <w:tc>
          <w:tcPr>
            <w:tcW w:w="1458" w:type="dxa"/>
          </w:tcPr>
          <w:p w:rsidR="00215861" w:rsidRPr="00215861" w:rsidRDefault="00215861" w:rsidP="00BF35A2">
            <w:pPr>
              <w:spacing w:line="240" w:lineRule="auto"/>
              <w:contextualSpacing/>
              <w:mirrorIndents/>
              <w:jc w:val="right"/>
              <w:rPr>
                <w:rFonts w:ascii="Calibri" w:hAnsi="Calibri" w:cs="Calibri"/>
                <w:b/>
                <w:sz w:val="18"/>
                <w:szCs w:val="18"/>
              </w:rPr>
            </w:pPr>
            <w:r w:rsidRPr="00215861">
              <w:rPr>
                <w:rFonts w:ascii="Calibri" w:hAnsi="Calibri" w:cs="Calibri"/>
                <w:b/>
                <w:sz w:val="18"/>
                <w:szCs w:val="18"/>
              </w:rPr>
              <w:t>Email</w:t>
            </w:r>
          </w:p>
        </w:tc>
        <w:tc>
          <w:tcPr>
            <w:tcW w:w="7830" w:type="dxa"/>
          </w:tcPr>
          <w:p w:rsidR="00215861" w:rsidRPr="00215861" w:rsidRDefault="00215861" w:rsidP="00BF35A2">
            <w:pPr>
              <w:spacing w:line="240" w:lineRule="auto"/>
              <w:contextualSpacing/>
              <w:mirrorIndents/>
              <w:jc w:val="both"/>
              <w:rPr>
                <w:rFonts w:ascii="Calibri" w:hAnsi="Calibri" w:cs="Calibri"/>
                <w:sz w:val="18"/>
                <w:szCs w:val="18"/>
              </w:rPr>
            </w:pPr>
          </w:p>
        </w:tc>
      </w:tr>
      <w:tr w:rsidR="00215861" w:rsidTr="008F3348">
        <w:trPr>
          <w:jc w:val="center"/>
        </w:trPr>
        <w:tc>
          <w:tcPr>
            <w:tcW w:w="1458" w:type="dxa"/>
          </w:tcPr>
          <w:p w:rsidR="00215861" w:rsidRPr="00215861" w:rsidRDefault="00215861" w:rsidP="00BF35A2">
            <w:pPr>
              <w:spacing w:line="240" w:lineRule="auto"/>
              <w:contextualSpacing/>
              <w:mirrorIndents/>
              <w:jc w:val="right"/>
              <w:rPr>
                <w:rFonts w:ascii="Calibri" w:hAnsi="Calibri" w:cs="Calibri"/>
                <w:b/>
                <w:sz w:val="18"/>
                <w:szCs w:val="18"/>
              </w:rPr>
            </w:pPr>
            <w:r w:rsidRPr="00215861">
              <w:rPr>
                <w:rFonts w:ascii="Calibri" w:hAnsi="Calibri" w:cs="Calibri"/>
                <w:b/>
                <w:sz w:val="18"/>
                <w:szCs w:val="18"/>
              </w:rPr>
              <w:t>Experience &amp; Knowledge</w:t>
            </w:r>
          </w:p>
        </w:tc>
        <w:tc>
          <w:tcPr>
            <w:tcW w:w="7830" w:type="dxa"/>
          </w:tcPr>
          <w:p w:rsidR="00215861" w:rsidRPr="00215861" w:rsidRDefault="00215861" w:rsidP="00BF35A2">
            <w:pPr>
              <w:spacing w:line="240" w:lineRule="auto"/>
              <w:contextualSpacing/>
              <w:mirrorIndents/>
              <w:jc w:val="both"/>
              <w:rPr>
                <w:rFonts w:ascii="Calibri" w:hAnsi="Calibri" w:cs="Calibri"/>
                <w:sz w:val="18"/>
                <w:szCs w:val="18"/>
              </w:rPr>
            </w:pPr>
            <w:r w:rsidRPr="00215861">
              <w:rPr>
                <w:rFonts w:ascii="Calibri" w:hAnsi="Calibri" w:cs="Calibri"/>
                <w:sz w:val="18"/>
                <w:szCs w:val="18"/>
              </w:rPr>
              <w:t>Please enter all relevant experience and knowledge related to this project for each team member.</w:t>
            </w:r>
          </w:p>
        </w:tc>
      </w:tr>
    </w:tbl>
    <w:p w:rsidR="00215861" w:rsidRDefault="00215861" w:rsidP="00BF35A2">
      <w:pPr>
        <w:spacing w:line="240" w:lineRule="auto"/>
        <w:contextualSpacing/>
        <w:mirrorIndents/>
        <w:jc w:val="both"/>
        <w:rPr>
          <w:rFonts w:ascii="Calibri" w:hAnsi="Calibri" w:cs="Calibri"/>
          <w:sz w:val="16"/>
          <w:szCs w:val="16"/>
        </w:rPr>
      </w:pPr>
    </w:p>
    <w:p w:rsidR="00215861" w:rsidRDefault="00215861" w:rsidP="00BF35A2">
      <w:pPr>
        <w:spacing w:line="240" w:lineRule="auto"/>
        <w:contextualSpacing/>
        <w:mirrorIndents/>
        <w:jc w:val="both"/>
        <w:rPr>
          <w:rFonts w:ascii="Calibri" w:hAnsi="Calibri" w:cs="Calibri"/>
          <w:sz w:val="24"/>
          <w:szCs w:val="24"/>
        </w:rPr>
      </w:pPr>
      <w:r>
        <w:rPr>
          <w:rFonts w:ascii="Calibri" w:hAnsi="Calibri" w:cs="Calibri"/>
          <w:b/>
          <w:sz w:val="24"/>
          <w:szCs w:val="24"/>
        </w:rPr>
        <w:t>Estimated Completion Time:</w:t>
      </w:r>
      <w:r>
        <w:rPr>
          <w:rFonts w:ascii="Calibri" w:hAnsi="Calibri" w:cs="Calibri"/>
          <w:b/>
          <w:sz w:val="24"/>
          <w:szCs w:val="24"/>
        </w:rPr>
        <w:tab/>
      </w:r>
      <w:r w:rsidRPr="00215861">
        <w:rPr>
          <w:rFonts w:ascii="Calibri" w:hAnsi="Calibri" w:cs="Calibri"/>
          <w:sz w:val="24"/>
          <w:szCs w:val="24"/>
        </w:rPr>
        <w:t>&lt;&lt;</w:t>
      </w:r>
      <w:r w:rsidR="000D24D1">
        <w:rPr>
          <w:rFonts w:ascii="Calibri" w:hAnsi="Calibri" w:cs="Calibri"/>
          <w:sz w:val="24"/>
          <w:szCs w:val="24"/>
        </w:rPr>
        <w:t>e</w:t>
      </w:r>
      <w:r>
        <w:rPr>
          <w:rFonts w:ascii="Calibri" w:hAnsi="Calibri" w:cs="Calibri"/>
          <w:sz w:val="24"/>
          <w:szCs w:val="24"/>
        </w:rPr>
        <w:t>nter estimated length of time needed to complete project&gt;&gt;</w:t>
      </w:r>
    </w:p>
    <w:p w:rsidR="000D24D1" w:rsidRDefault="000D24D1" w:rsidP="00BF35A2">
      <w:pPr>
        <w:spacing w:line="240" w:lineRule="auto"/>
        <w:contextualSpacing/>
        <w:mirrorIndents/>
        <w:jc w:val="both"/>
        <w:rPr>
          <w:rFonts w:ascii="Calibri" w:hAnsi="Calibri" w:cs="Calibri"/>
          <w:sz w:val="24"/>
          <w:szCs w:val="24"/>
        </w:rPr>
      </w:pPr>
    </w:p>
    <w:p w:rsidR="006439B0" w:rsidRDefault="000D24D1" w:rsidP="00BF35A2">
      <w:pPr>
        <w:spacing w:line="240" w:lineRule="auto"/>
        <w:contextualSpacing/>
        <w:mirrorIndents/>
        <w:jc w:val="both"/>
        <w:rPr>
          <w:rFonts w:ascii="Calibri" w:hAnsi="Calibri" w:cs="Calibri"/>
          <w:sz w:val="24"/>
          <w:szCs w:val="24"/>
        </w:rPr>
      </w:pPr>
      <w:r>
        <w:rPr>
          <w:rFonts w:ascii="Calibri" w:hAnsi="Calibri" w:cs="Calibri"/>
          <w:b/>
          <w:sz w:val="24"/>
          <w:szCs w:val="24"/>
        </w:rPr>
        <w:t xml:space="preserve">How did you hear about this grant?: </w:t>
      </w:r>
      <w:r w:rsidRPr="00215861">
        <w:rPr>
          <w:rFonts w:ascii="Calibri" w:hAnsi="Calibri" w:cs="Calibri"/>
          <w:sz w:val="24"/>
          <w:szCs w:val="24"/>
        </w:rPr>
        <w:t>&lt;&lt;</w:t>
      </w:r>
      <w:r>
        <w:rPr>
          <w:rFonts w:ascii="Calibri" w:hAnsi="Calibri" w:cs="Calibri"/>
          <w:sz w:val="24"/>
          <w:szCs w:val="24"/>
        </w:rPr>
        <w:t>Facebook, Twitter, Website, Email, etc.&gt;&gt;</w:t>
      </w:r>
    </w:p>
    <w:p w:rsidR="006439B0" w:rsidRPr="006439B0" w:rsidRDefault="006439B0" w:rsidP="00BF35A2">
      <w:pPr>
        <w:pStyle w:val="Heading1"/>
        <w:spacing w:before="0" w:after="0"/>
        <w:contextualSpacing/>
        <w:mirrorIndents/>
        <w:jc w:val="both"/>
      </w:pPr>
      <w:r>
        <w:rPr>
          <w:rFonts w:ascii="Calibri" w:hAnsi="Calibri" w:cs="Calibri"/>
          <w:sz w:val="24"/>
          <w:szCs w:val="24"/>
        </w:rPr>
        <w:br w:type="page"/>
      </w:r>
      <w:r w:rsidRPr="006439B0">
        <w:rPr>
          <w:rFonts w:ascii="Calibri" w:hAnsi="Calibri"/>
          <w:sz w:val="32"/>
          <w:szCs w:val="32"/>
        </w:rPr>
        <w:lastRenderedPageBreak/>
        <w:t>Project Description</w:t>
      </w:r>
    </w:p>
    <w:p w:rsidR="006439B0" w:rsidRPr="006439B0" w:rsidRDefault="0056327B" w:rsidP="00BF35A2">
      <w:pPr>
        <w:spacing w:line="240" w:lineRule="auto"/>
        <w:contextualSpacing/>
        <w:mirrorIndents/>
        <w:jc w:val="both"/>
        <w:rPr>
          <w:rFonts w:ascii="Calibri" w:hAnsi="Calibri"/>
        </w:rPr>
      </w:pPr>
      <w:r>
        <w:rPr>
          <w:rFonts w:ascii="Calibri" w:hAnsi="Calibri"/>
          <w:noProof/>
        </w:rPr>
        <mc:AlternateContent>
          <mc:Choice Requires="wps">
            <w:drawing>
              <wp:anchor distT="0" distB="0" distL="114300" distR="114300" simplePos="0" relativeHeight="251658240" behindDoc="0" locked="0" layoutInCell="1" allowOverlap="1" wp14:anchorId="55425395" wp14:editId="6C8D6F44">
                <wp:simplePos x="0" y="0"/>
                <wp:positionH relativeFrom="column">
                  <wp:posOffset>0</wp:posOffset>
                </wp:positionH>
                <wp:positionV relativeFrom="paragraph">
                  <wp:posOffset>-248285</wp:posOffset>
                </wp:positionV>
                <wp:extent cx="5981065" cy="0"/>
                <wp:effectExtent l="9525" t="9525" r="10160"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1E4C88" id="_x0000_t32" coordsize="21600,21600" o:spt="32" o:oned="t" path="m,l21600,21600e" filled="f">
                <v:path arrowok="t" fillok="f" o:connecttype="none"/>
                <o:lock v:ext="edit" shapetype="t"/>
              </v:shapetype>
              <v:shape id="AutoShape 3" o:spid="_x0000_s1026" type="#_x0000_t32" style="position:absolute;margin-left:0;margin-top:-19.55pt;width:470.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" strokeweight="1pt"/>
            </w:pict>
          </mc:Fallback>
        </mc:AlternateContent>
      </w:r>
    </w:p>
    <w:p w:rsidR="006439B0" w:rsidRPr="000F31A6" w:rsidRDefault="006439B0" w:rsidP="00BF35A2">
      <w:pPr>
        <w:pStyle w:val="BodyText2"/>
        <w:numPr>
          <w:ilvl w:val="0"/>
          <w:numId w:val="2"/>
        </w:numPr>
        <w:contextualSpacing/>
        <w:mirrorIndents/>
        <w:jc w:val="both"/>
        <w:rPr>
          <w:rFonts w:ascii="Calibri" w:hAnsi="Calibri"/>
          <w:szCs w:val="24"/>
        </w:rPr>
      </w:pPr>
      <w:r w:rsidRPr="000F31A6">
        <w:rPr>
          <w:rFonts w:ascii="Calibri" w:hAnsi="Calibri"/>
          <w:szCs w:val="24"/>
        </w:rPr>
        <w:t>Please give a brief history of this project.  Describe the overall goals of the project.</w:t>
      </w:r>
    </w:p>
    <w:p w:rsidR="006439B0" w:rsidRPr="000F31A6" w:rsidRDefault="006439B0" w:rsidP="00BF35A2">
      <w:pPr>
        <w:pStyle w:val="ListParagraph"/>
        <w:spacing w:line="240" w:lineRule="auto"/>
        <w:ind w:left="360"/>
        <w:contextualSpacing/>
        <w:mirrorIndents/>
        <w:rPr>
          <w:rFonts w:ascii="Calibri" w:hAnsi="Calibri" w:cs="Calibri"/>
          <w:sz w:val="24"/>
          <w:szCs w:val="24"/>
        </w:rPr>
      </w:pPr>
      <w:r w:rsidRPr="000F31A6">
        <w:rPr>
          <w:rFonts w:ascii="Calibri" w:hAnsi="Calibri" w:cs="Calibri"/>
          <w:sz w:val="24"/>
          <w:szCs w:val="24"/>
        </w:rPr>
        <w:t>&lt;&lt;response here&gt;&gt;</w:t>
      </w:r>
    </w:p>
    <w:p w:rsidR="006439B0" w:rsidRPr="000F31A6" w:rsidRDefault="006439B0" w:rsidP="00BF35A2">
      <w:pPr>
        <w:pStyle w:val="BodyText2"/>
        <w:ind w:left="360"/>
        <w:contextualSpacing/>
        <w:mirrorIndents/>
        <w:jc w:val="both"/>
        <w:rPr>
          <w:rFonts w:ascii="Calibri" w:hAnsi="Calibri"/>
          <w:szCs w:val="24"/>
        </w:rPr>
      </w:pPr>
    </w:p>
    <w:p w:rsidR="006439B0" w:rsidRPr="000F31A6" w:rsidRDefault="007966F0" w:rsidP="00BF35A2">
      <w:pPr>
        <w:numPr>
          <w:ilvl w:val="0"/>
          <w:numId w:val="2"/>
        </w:numPr>
        <w:spacing w:line="240" w:lineRule="auto"/>
        <w:contextualSpacing/>
        <w:mirrorIndents/>
        <w:rPr>
          <w:rFonts w:ascii="Calibri" w:eastAsia="Calibri" w:hAnsi="Calibri" w:cs="Calibri"/>
          <w:b/>
          <w:sz w:val="24"/>
          <w:szCs w:val="24"/>
        </w:rPr>
      </w:pPr>
      <w:r>
        <w:rPr>
          <w:rFonts w:ascii="Calibri" w:eastAsia="Calibri" w:hAnsi="Calibri" w:cs="Calibri"/>
          <w:b/>
          <w:sz w:val="24"/>
          <w:szCs w:val="24"/>
        </w:rPr>
        <w:t>What are the benefits/</w:t>
      </w:r>
      <w:r w:rsidR="006439B0" w:rsidRPr="000F31A6">
        <w:rPr>
          <w:rFonts w:ascii="Calibri" w:eastAsia="Calibri" w:hAnsi="Calibri" w:cs="Calibri"/>
          <w:b/>
          <w:sz w:val="24"/>
          <w:szCs w:val="24"/>
        </w:rPr>
        <w:t>who will benefit from the project?</w:t>
      </w:r>
    </w:p>
    <w:p w:rsidR="006439B0" w:rsidRPr="000F31A6" w:rsidRDefault="006439B0" w:rsidP="00BF35A2">
      <w:pPr>
        <w:pStyle w:val="ListParagraph"/>
        <w:spacing w:line="240" w:lineRule="auto"/>
        <w:ind w:left="360"/>
        <w:contextualSpacing/>
        <w:mirrorIndents/>
        <w:rPr>
          <w:rFonts w:ascii="Calibri" w:hAnsi="Calibri" w:cs="Calibri"/>
          <w:sz w:val="24"/>
          <w:szCs w:val="24"/>
        </w:rPr>
      </w:pPr>
      <w:r w:rsidRPr="000F31A6">
        <w:rPr>
          <w:rFonts w:ascii="Calibri" w:hAnsi="Calibri" w:cs="Calibri"/>
          <w:sz w:val="24"/>
          <w:szCs w:val="24"/>
        </w:rPr>
        <w:t>&lt;&lt;response here&gt;&gt;</w:t>
      </w:r>
    </w:p>
    <w:p w:rsidR="006439B0" w:rsidRPr="000F31A6" w:rsidRDefault="006439B0" w:rsidP="00BF35A2">
      <w:pPr>
        <w:spacing w:after="200" w:line="240" w:lineRule="auto"/>
        <w:ind w:left="360"/>
        <w:contextualSpacing/>
        <w:mirrorIndents/>
        <w:rPr>
          <w:rFonts w:ascii="Calibri" w:eastAsia="Calibri" w:hAnsi="Calibri" w:cs="Calibri"/>
          <w:sz w:val="24"/>
          <w:szCs w:val="24"/>
        </w:rPr>
      </w:pPr>
    </w:p>
    <w:p w:rsidR="006439B0" w:rsidRPr="000F31A6" w:rsidRDefault="006439B0" w:rsidP="00BF35A2">
      <w:pPr>
        <w:numPr>
          <w:ilvl w:val="0"/>
          <w:numId w:val="2"/>
        </w:numPr>
        <w:spacing w:line="240" w:lineRule="auto"/>
        <w:contextualSpacing/>
        <w:mirrorIndents/>
        <w:jc w:val="both"/>
        <w:rPr>
          <w:rFonts w:ascii="Calibri" w:hAnsi="Calibri" w:cs="Calibri"/>
          <w:b/>
          <w:sz w:val="24"/>
          <w:szCs w:val="24"/>
        </w:rPr>
      </w:pPr>
      <w:r w:rsidRPr="000F31A6">
        <w:rPr>
          <w:rFonts w:ascii="Calibri" w:eastAsia="Calibri" w:hAnsi="Calibri" w:cs="Calibri"/>
          <w:b/>
          <w:sz w:val="24"/>
          <w:szCs w:val="24"/>
        </w:rPr>
        <w:t xml:space="preserve">What personal goals do you have for the project? How do you see this project </w:t>
      </w:r>
      <w:r w:rsidR="00793260">
        <w:rPr>
          <w:rFonts w:ascii="Calibri" w:eastAsia="Calibri" w:hAnsi="Calibri" w:cs="Calibri"/>
          <w:b/>
          <w:sz w:val="24"/>
          <w:szCs w:val="24"/>
        </w:rPr>
        <w:t xml:space="preserve">persisting </w:t>
      </w:r>
      <w:r w:rsidRPr="000F31A6">
        <w:rPr>
          <w:rFonts w:ascii="Calibri" w:eastAsia="Calibri" w:hAnsi="Calibri" w:cs="Calibri"/>
          <w:b/>
          <w:sz w:val="24"/>
          <w:szCs w:val="24"/>
        </w:rPr>
        <w:t>after completion?</w:t>
      </w:r>
    </w:p>
    <w:p w:rsidR="006439B0" w:rsidRPr="000F31A6" w:rsidRDefault="006439B0" w:rsidP="00BF35A2">
      <w:pPr>
        <w:pStyle w:val="ListParagraph"/>
        <w:spacing w:line="240" w:lineRule="auto"/>
        <w:ind w:left="360"/>
        <w:contextualSpacing/>
        <w:mirrorIndents/>
        <w:rPr>
          <w:rFonts w:ascii="Calibri" w:hAnsi="Calibri" w:cs="Calibri"/>
          <w:sz w:val="24"/>
          <w:szCs w:val="24"/>
        </w:rPr>
      </w:pPr>
      <w:r w:rsidRPr="000F31A6">
        <w:rPr>
          <w:rFonts w:ascii="Calibri" w:hAnsi="Calibri" w:cs="Calibri"/>
          <w:sz w:val="24"/>
          <w:szCs w:val="24"/>
        </w:rPr>
        <w:t>&lt;&lt;response here&gt;&gt;</w:t>
      </w:r>
    </w:p>
    <w:p w:rsidR="006439B0" w:rsidRDefault="006439B0" w:rsidP="00BF35A2">
      <w:pPr>
        <w:spacing w:line="240" w:lineRule="auto"/>
        <w:ind w:left="360"/>
        <w:contextualSpacing/>
        <w:mirrorIndents/>
        <w:jc w:val="both"/>
        <w:rPr>
          <w:rFonts w:ascii="Calibri" w:hAnsi="Calibri" w:cs="Calibri"/>
          <w:b/>
          <w:sz w:val="24"/>
          <w:szCs w:val="24"/>
        </w:rPr>
      </w:pPr>
    </w:p>
    <w:p w:rsidR="000F31A6" w:rsidRDefault="0056327B" w:rsidP="00BF35A2">
      <w:pPr>
        <w:spacing w:after="200" w:line="240" w:lineRule="auto"/>
        <w:contextualSpacing/>
        <w:mirrorIndents/>
        <w:jc w:val="both"/>
        <w:rPr>
          <w:rFonts w:ascii="Calibri" w:hAnsi="Calibri"/>
          <w:b/>
          <w:sz w:val="32"/>
          <w:szCs w:val="32"/>
        </w:rPr>
      </w:pPr>
      <w:r>
        <w:rPr>
          <w:rFonts w:ascii="Calibri" w:hAnsi="Calibri" w:cs="Calibri"/>
          <w:b/>
          <w:noProof/>
          <w:sz w:val="24"/>
          <w:szCs w:val="24"/>
        </w:rPr>
        <mc:AlternateContent>
          <mc:Choice Requires="wps">
            <w:drawing>
              <wp:anchor distT="0" distB="0" distL="114300" distR="114300" simplePos="0" relativeHeight="251659264" behindDoc="0" locked="0" layoutInCell="1" allowOverlap="1" wp14:anchorId="08F27260" wp14:editId="581A8B4A">
                <wp:simplePos x="0" y="0"/>
                <wp:positionH relativeFrom="column">
                  <wp:posOffset>-19050</wp:posOffset>
                </wp:positionH>
                <wp:positionV relativeFrom="paragraph">
                  <wp:posOffset>-3810</wp:posOffset>
                </wp:positionV>
                <wp:extent cx="5981065" cy="0"/>
                <wp:effectExtent l="9525" t="8255" r="10160" b="1079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99350" id="AutoShape 7" o:spid="_x0000_s1026" type="#_x0000_t32" style="position:absolute;margin-left:-1.5pt;margin-top:-.3pt;width:470.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lFNQIAAHg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" strokeweight="1pt"/>
            </w:pict>
          </mc:Fallback>
        </mc:AlternateContent>
      </w:r>
      <w:r w:rsidR="000F31A6">
        <w:rPr>
          <w:rFonts w:ascii="Calibri" w:hAnsi="Calibri"/>
          <w:b/>
          <w:sz w:val="32"/>
          <w:szCs w:val="32"/>
        </w:rPr>
        <w:t>Sustainability, Metrics and Measurability</w:t>
      </w:r>
    </w:p>
    <w:p w:rsidR="00D77DE2" w:rsidRPr="00D77DE2" w:rsidRDefault="00D77DE2" w:rsidP="00BF35A2">
      <w:pPr>
        <w:spacing w:after="200" w:line="240" w:lineRule="auto"/>
        <w:contextualSpacing/>
        <w:mirrorIndents/>
        <w:jc w:val="both"/>
        <w:rPr>
          <w:rFonts w:ascii="Calibri" w:hAnsi="Calibri"/>
          <w:i/>
          <w:sz w:val="20"/>
          <w:szCs w:val="20"/>
        </w:rPr>
      </w:pPr>
      <w:r w:rsidRPr="00D77DE2">
        <w:rPr>
          <w:rFonts w:ascii="Calibri" w:hAnsi="Calibri"/>
          <w:i/>
          <w:sz w:val="20"/>
          <w:szCs w:val="20"/>
        </w:rPr>
        <w:t xml:space="preserve">For more information about current sustainability focused projects and goals at UT, please visit the </w:t>
      </w:r>
      <w:hyperlink r:id="rId11" w:history="1">
        <w:r w:rsidRPr="00D77DE2">
          <w:rPr>
            <w:rStyle w:val="Hyperlink"/>
            <w:rFonts w:ascii="Calibri" w:hAnsi="Calibri"/>
            <w:i/>
            <w:sz w:val="20"/>
            <w:szCs w:val="20"/>
          </w:rPr>
          <w:t>University of Toledo Sustainability Website</w:t>
        </w:r>
      </w:hyperlink>
      <w:r w:rsidRPr="00D77DE2">
        <w:rPr>
          <w:rFonts w:ascii="Calibri" w:hAnsi="Calibri"/>
          <w:i/>
          <w:sz w:val="20"/>
          <w:szCs w:val="20"/>
        </w:rPr>
        <w:t>.  Various reports and policies are available and should be used as references for this section.</w:t>
      </w:r>
    </w:p>
    <w:p w:rsidR="000F31A6" w:rsidRDefault="000F31A6" w:rsidP="00BF35A2">
      <w:pPr>
        <w:spacing w:after="200" w:line="240" w:lineRule="auto"/>
        <w:contextualSpacing/>
        <w:mirrorIndents/>
        <w:jc w:val="both"/>
        <w:rPr>
          <w:rFonts w:ascii="Calibri" w:hAnsi="Calibri" w:cs="Calibri"/>
          <w:b/>
          <w:sz w:val="24"/>
          <w:szCs w:val="24"/>
        </w:rPr>
      </w:pPr>
    </w:p>
    <w:p w:rsidR="000F31A6" w:rsidRDefault="000F31A6" w:rsidP="00BF35A2">
      <w:pPr>
        <w:numPr>
          <w:ilvl w:val="0"/>
          <w:numId w:val="2"/>
        </w:numPr>
        <w:spacing w:after="200" w:line="240" w:lineRule="auto"/>
        <w:contextualSpacing/>
        <w:mirrorIndents/>
        <w:jc w:val="both"/>
        <w:rPr>
          <w:rFonts w:ascii="Calibri" w:hAnsi="Calibri" w:cs="Calibri"/>
          <w:b/>
          <w:sz w:val="24"/>
          <w:szCs w:val="24"/>
        </w:rPr>
      </w:pPr>
      <w:r>
        <w:rPr>
          <w:rFonts w:ascii="Calibri" w:hAnsi="Calibri" w:cs="Calibri"/>
          <w:b/>
          <w:sz w:val="24"/>
          <w:szCs w:val="24"/>
        </w:rPr>
        <w:t xml:space="preserve">What Green or Sustainable </w:t>
      </w:r>
      <w:r w:rsidR="00793260">
        <w:rPr>
          <w:rFonts w:ascii="Calibri" w:hAnsi="Calibri" w:cs="Calibri"/>
          <w:b/>
          <w:sz w:val="24"/>
          <w:szCs w:val="24"/>
        </w:rPr>
        <w:t>issues</w:t>
      </w:r>
      <w:r>
        <w:rPr>
          <w:rFonts w:ascii="Calibri" w:hAnsi="Calibri" w:cs="Calibri"/>
          <w:b/>
          <w:sz w:val="24"/>
          <w:szCs w:val="24"/>
        </w:rPr>
        <w:t xml:space="preserve"> will be </w:t>
      </w:r>
      <w:r w:rsidR="00793260">
        <w:rPr>
          <w:rFonts w:ascii="Calibri" w:hAnsi="Calibri" w:cs="Calibri"/>
          <w:b/>
          <w:sz w:val="24"/>
          <w:szCs w:val="24"/>
        </w:rPr>
        <w:t xml:space="preserve">addressed </w:t>
      </w:r>
      <w:r>
        <w:rPr>
          <w:rFonts w:ascii="Calibri" w:hAnsi="Calibri" w:cs="Calibri"/>
          <w:b/>
          <w:sz w:val="24"/>
          <w:szCs w:val="24"/>
        </w:rPr>
        <w:t>in this project</w:t>
      </w:r>
      <w:r w:rsidR="00793260">
        <w:rPr>
          <w:rFonts w:ascii="Calibri" w:hAnsi="Calibri" w:cs="Calibri"/>
          <w:b/>
          <w:sz w:val="24"/>
          <w:szCs w:val="24"/>
        </w:rPr>
        <w:t>, and why are these issues important? Will your project satisfy a specific need or goal of campus?  Does the project coincide with any current campus sustainability initiatives at the University of Toledo?</w:t>
      </w:r>
    </w:p>
    <w:p w:rsidR="00793260" w:rsidRPr="00793260" w:rsidRDefault="00793260" w:rsidP="00BF35A2">
      <w:pPr>
        <w:spacing w:after="200" w:line="240" w:lineRule="auto"/>
        <w:ind w:left="360"/>
        <w:contextualSpacing/>
        <w:mirrorIndents/>
        <w:jc w:val="both"/>
        <w:rPr>
          <w:rFonts w:ascii="Calibri" w:hAnsi="Calibri" w:cs="Calibri"/>
          <w:sz w:val="24"/>
          <w:szCs w:val="24"/>
        </w:rPr>
      </w:pPr>
      <w:r w:rsidRPr="00793260">
        <w:rPr>
          <w:rFonts w:ascii="Calibri" w:hAnsi="Calibri" w:cs="Calibri"/>
          <w:sz w:val="24"/>
          <w:szCs w:val="24"/>
        </w:rPr>
        <w:t>&lt;&lt;response here&gt;&gt;</w:t>
      </w:r>
    </w:p>
    <w:p w:rsidR="00793260" w:rsidRDefault="00793260" w:rsidP="00BF35A2">
      <w:pPr>
        <w:spacing w:after="200" w:line="240" w:lineRule="auto"/>
        <w:ind w:left="360"/>
        <w:contextualSpacing/>
        <w:mirrorIndents/>
        <w:jc w:val="both"/>
        <w:rPr>
          <w:rFonts w:ascii="Calibri" w:hAnsi="Calibri" w:cs="Calibri"/>
          <w:b/>
          <w:sz w:val="24"/>
          <w:szCs w:val="24"/>
        </w:rPr>
      </w:pPr>
    </w:p>
    <w:p w:rsidR="00D77DE2" w:rsidRDefault="00793260" w:rsidP="00BF35A2">
      <w:pPr>
        <w:numPr>
          <w:ilvl w:val="0"/>
          <w:numId w:val="2"/>
        </w:numPr>
        <w:spacing w:after="200" w:line="240" w:lineRule="auto"/>
        <w:contextualSpacing/>
        <w:mirrorIndents/>
        <w:jc w:val="both"/>
        <w:rPr>
          <w:rFonts w:ascii="Calibri" w:hAnsi="Calibri" w:cs="Calibri"/>
          <w:b/>
          <w:sz w:val="24"/>
          <w:szCs w:val="24"/>
        </w:rPr>
      </w:pPr>
      <w:r>
        <w:rPr>
          <w:rFonts w:ascii="Calibri" w:hAnsi="Calibri" w:cs="Calibri"/>
          <w:b/>
          <w:sz w:val="24"/>
          <w:szCs w:val="24"/>
        </w:rPr>
        <w:t>What sort of quantitative and qualitative sustainability metrics will your project have</w:t>
      </w:r>
      <w:r w:rsidR="00D77DE2">
        <w:rPr>
          <w:rFonts w:ascii="Calibri" w:hAnsi="Calibri" w:cs="Calibri"/>
          <w:b/>
          <w:sz w:val="24"/>
          <w:szCs w:val="24"/>
        </w:rPr>
        <w:t>?</w:t>
      </w:r>
    </w:p>
    <w:p w:rsidR="00D77DE2" w:rsidRPr="00793260" w:rsidRDefault="00D77DE2" w:rsidP="00BF35A2">
      <w:pPr>
        <w:spacing w:after="200" w:line="240" w:lineRule="auto"/>
        <w:ind w:left="360"/>
        <w:contextualSpacing/>
        <w:mirrorIndents/>
        <w:jc w:val="both"/>
        <w:rPr>
          <w:rFonts w:ascii="Calibri" w:hAnsi="Calibri" w:cs="Calibri"/>
          <w:sz w:val="24"/>
          <w:szCs w:val="24"/>
        </w:rPr>
      </w:pPr>
      <w:r w:rsidRPr="00793260">
        <w:rPr>
          <w:rFonts w:ascii="Calibri" w:hAnsi="Calibri" w:cs="Calibri"/>
          <w:sz w:val="24"/>
          <w:szCs w:val="24"/>
        </w:rPr>
        <w:t>&lt;&lt;response here&gt;&gt;</w:t>
      </w:r>
    </w:p>
    <w:p w:rsidR="00D77DE2" w:rsidRDefault="00D77DE2" w:rsidP="00BF35A2">
      <w:pPr>
        <w:spacing w:after="200" w:line="240" w:lineRule="auto"/>
        <w:ind w:left="360"/>
        <w:contextualSpacing/>
        <w:mirrorIndents/>
        <w:jc w:val="both"/>
        <w:rPr>
          <w:rFonts w:ascii="Calibri" w:hAnsi="Calibri" w:cs="Calibri"/>
          <w:b/>
          <w:sz w:val="24"/>
          <w:szCs w:val="24"/>
        </w:rPr>
      </w:pPr>
      <w:r>
        <w:rPr>
          <w:rFonts w:ascii="Calibri" w:hAnsi="Calibri" w:cs="Calibri"/>
          <w:b/>
          <w:sz w:val="24"/>
          <w:szCs w:val="24"/>
        </w:rPr>
        <w:t xml:space="preserve"> </w:t>
      </w:r>
    </w:p>
    <w:p w:rsidR="00793260" w:rsidRDefault="00D77DE2" w:rsidP="00BF35A2">
      <w:pPr>
        <w:numPr>
          <w:ilvl w:val="0"/>
          <w:numId w:val="2"/>
        </w:numPr>
        <w:spacing w:after="200" w:line="240" w:lineRule="auto"/>
        <w:contextualSpacing/>
        <w:mirrorIndents/>
        <w:jc w:val="both"/>
        <w:rPr>
          <w:rFonts w:ascii="Calibri" w:hAnsi="Calibri" w:cs="Calibri"/>
          <w:b/>
          <w:sz w:val="24"/>
          <w:szCs w:val="24"/>
        </w:rPr>
      </w:pPr>
      <w:r>
        <w:rPr>
          <w:rFonts w:ascii="Calibri" w:hAnsi="Calibri" w:cs="Calibri"/>
          <w:b/>
          <w:sz w:val="24"/>
          <w:szCs w:val="24"/>
        </w:rPr>
        <w:t>How will you measure and report on these metrics throughout the life of your project, and after completion?</w:t>
      </w:r>
    </w:p>
    <w:p w:rsidR="00D77DE2" w:rsidRDefault="00D77DE2" w:rsidP="00BF35A2">
      <w:pPr>
        <w:spacing w:after="200" w:line="240" w:lineRule="auto"/>
        <w:ind w:left="360"/>
        <w:contextualSpacing/>
        <w:mirrorIndents/>
        <w:jc w:val="both"/>
        <w:rPr>
          <w:rFonts w:ascii="Calibri" w:hAnsi="Calibri" w:cs="Calibri"/>
          <w:sz w:val="24"/>
          <w:szCs w:val="24"/>
        </w:rPr>
      </w:pPr>
      <w:r w:rsidRPr="00793260">
        <w:rPr>
          <w:rFonts w:ascii="Calibri" w:hAnsi="Calibri" w:cs="Calibri"/>
          <w:sz w:val="24"/>
          <w:szCs w:val="24"/>
        </w:rPr>
        <w:t>&lt;&lt;response here&gt;&gt;</w:t>
      </w:r>
    </w:p>
    <w:p w:rsidR="00F27AB4" w:rsidRDefault="00F27AB4" w:rsidP="00BF35A2">
      <w:pPr>
        <w:spacing w:after="200" w:line="240" w:lineRule="auto"/>
        <w:ind w:left="360"/>
        <w:contextualSpacing/>
        <w:mirrorIndents/>
        <w:jc w:val="both"/>
        <w:rPr>
          <w:rFonts w:ascii="Calibri" w:hAnsi="Calibri" w:cs="Calibri"/>
          <w:sz w:val="24"/>
          <w:szCs w:val="24"/>
        </w:rPr>
      </w:pPr>
    </w:p>
    <w:p w:rsidR="002A1991" w:rsidRDefault="00F27AB4" w:rsidP="00BF35A2">
      <w:pPr>
        <w:numPr>
          <w:ilvl w:val="0"/>
          <w:numId w:val="2"/>
        </w:numPr>
        <w:spacing w:line="240" w:lineRule="auto"/>
        <w:contextualSpacing/>
        <w:mirrorIndents/>
        <w:jc w:val="both"/>
        <w:rPr>
          <w:rFonts w:ascii="Calibri" w:hAnsi="Calibri" w:cs="Calibri"/>
          <w:b/>
          <w:sz w:val="24"/>
          <w:szCs w:val="24"/>
        </w:rPr>
      </w:pPr>
      <w:r>
        <w:rPr>
          <w:rFonts w:ascii="Calibri" w:hAnsi="Calibri" w:cs="Calibri"/>
          <w:b/>
          <w:sz w:val="24"/>
          <w:szCs w:val="24"/>
        </w:rPr>
        <w:t>Do you project any sort of cost savings to the university? Please provide details.</w:t>
      </w:r>
    </w:p>
    <w:p w:rsidR="002A1991" w:rsidRDefault="002A1991" w:rsidP="00BF35A2">
      <w:pPr>
        <w:spacing w:line="240" w:lineRule="auto"/>
        <w:ind w:left="360"/>
        <w:contextualSpacing/>
        <w:mirrorIndents/>
        <w:jc w:val="both"/>
        <w:rPr>
          <w:rFonts w:ascii="Calibri" w:hAnsi="Calibri" w:cs="Calibri"/>
          <w:sz w:val="24"/>
          <w:szCs w:val="24"/>
        </w:rPr>
      </w:pPr>
      <w:r w:rsidRPr="002A1991">
        <w:rPr>
          <w:rFonts w:ascii="Calibri" w:hAnsi="Calibri" w:cs="Calibri"/>
          <w:sz w:val="24"/>
          <w:szCs w:val="24"/>
        </w:rPr>
        <w:t>&lt;&lt;response here&gt;&gt;</w:t>
      </w:r>
    </w:p>
    <w:p w:rsidR="002A1991" w:rsidRDefault="002A1991" w:rsidP="00BF35A2">
      <w:pPr>
        <w:spacing w:line="240" w:lineRule="auto"/>
        <w:ind w:left="360"/>
        <w:contextualSpacing/>
        <w:mirrorIndents/>
        <w:jc w:val="both"/>
        <w:rPr>
          <w:rFonts w:ascii="Calibri" w:hAnsi="Calibri" w:cs="Calibri"/>
          <w:b/>
          <w:sz w:val="24"/>
          <w:szCs w:val="24"/>
        </w:rPr>
      </w:pPr>
    </w:p>
    <w:p w:rsidR="002A1991" w:rsidRDefault="000E35D7" w:rsidP="00BF35A2">
      <w:pPr>
        <w:pStyle w:val="ListParagraph"/>
        <w:numPr>
          <w:ilvl w:val="0"/>
          <w:numId w:val="2"/>
        </w:numPr>
        <w:spacing w:line="240" w:lineRule="auto"/>
        <w:rPr>
          <w:rFonts w:ascii="Calibri" w:eastAsia="Calibri" w:hAnsi="Calibri" w:cs="Calibri"/>
          <w:b/>
          <w:sz w:val="24"/>
          <w:szCs w:val="24"/>
        </w:rPr>
      </w:pPr>
      <w:r>
        <w:rPr>
          <w:rFonts w:ascii="Calibri" w:eastAsia="Calibri" w:hAnsi="Calibri" w:cs="Calibri"/>
          <w:b/>
          <w:sz w:val="24"/>
          <w:szCs w:val="24"/>
        </w:rPr>
        <w:t>How do you plan to</w:t>
      </w:r>
      <w:r w:rsidR="002A1991" w:rsidRPr="002A1991">
        <w:rPr>
          <w:rFonts w:ascii="Calibri" w:eastAsia="Calibri" w:hAnsi="Calibri" w:cs="Calibri"/>
          <w:b/>
          <w:sz w:val="24"/>
          <w:szCs w:val="24"/>
        </w:rPr>
        <w:t xml:space="preserve"> obtain and dispose of materials needed for the project?</w:t>
      </w:r>
      <w:r w:rsidR="002A1991">
        <w:rPr>
          <w:rFonts w:ascii="Calibri" w:eastAsia="Calibri" w:hAnsi="Calibri" w:cs="Calibri"/>
          <w:b/>
          <w:sz w:val="24"/>
          <w:szCs w:val="24"/>
        </w:rPr>
        <w:t xml:space="preserve">  What sustainability concerns have been considered for the sourcing of these materials?</w:t>
      </w:r>
    </w:p>
    <w:p w:rsidR="00F27AB4" w:rsidRPr="002A1991" w:rsidRDefault="002A1991" w:rsidP="00BF35A2">
      <w:pPr>
        <w:pStyle w:val="ListParagraph"/>
        <w:spacing w:after="200" w:line="240" w:lineRule="auto"/>
        <w:ind w:left="0"/>
        <w:rPr>
          <w:rFonts w:ascii="Calibri" w:eastAsia="Calibri" w:hAnsi="Calibri" w:cs="Calibri"/>
          <w:b/>
          <w:sz w:val="24"/>
          <w:szCs w:val="24"/>
        </w:rPr>
      </w:pPr>
      <w:r>
        <w:rPr>
          <w:rFonts w:ascii="Calibri" w:hAnsi="Calibri" w:cs="Calibri"/>
          <w:sz w:val="24"/>
          <w:szCs w:val="24"/>
        </w:rPr>
        <w:t>&lt;&lt;resp</w:t>
      </w:r>
      <w:r w:rsidR="00F27AB4" w:rsidRPr="002A1991">
        <w:rPr>
          <w:rFonts w:ascii="Calibri" w:hAnsi="Calibri" w:cs="Calibri"/>
          <w:sz w:val="24"/>
          <w:szCs w:val="24"/>
        </w:rPr>
        <w:t>onse here&gt;&gt;</w:t>
      </w:r>
    </w:p>
    <w:p w:rsidR="002A1991" w:rsidRDefault="002A1991" w:rsidP="00BF35A2">
      <w:pPr>
        <w:spacing w:after="200" w:line="240" w:lineRule="auto"/>
        <w:contextualSpacing/>
        <w:mirrorIndents/>
        <w:jc w:val="both"/>
        <w:rPr>
          <w:rFonts w:ascii="Calibri" w:hAnsi="Calibri" w:cs="Calibri"/>
          <w:sz w:val="24"/>
          <w:szCs w:val="24"/>
        </w:rPr>
      </w:pPr>
    </w:p>
    <w:p w:rsidR="00F27AB4" w:rsidRDefault="00F27AB4" w:rsidP="00BF35A2">
      <w:pPr>
        <w:spacing w:after="200" w:line="240" w:lineRule="auto"/>
        <w:ind w:left="360"/>
        <w:contextualSpacing/>
        <w:mirrorIndents/>
        <w:jc w:val="both"/>
        <w:rPr>
          <w:rFonts w:ascii="Calibri" w:hAnsi="Calibri" w:cs="Calibri"/>
          <w:sz w:val="24"/>
          <w:szCs w:val="24"/>
        </w:rPr>
      </w:pPr>
    </w:p>
    <w:p w:rsidR="00F27AB4" w:rsidRDefault="00F27AB4" w:rsidP="00BF35A2">
      <w:pPr>
        <w:spacing w:line="240" w:lineRule="auto"/>
        <w:ind w:left="360"/>
        <w:contextualSpacing/>
        <w:mirrorIndents/>
        <w:jc w:val="both"/>
        <w:rPr>
          <w:rFonts w:ascii="Calibri" w:hAnsi="Calibri" w:cs="Calibri"/>
          <w:b/>
          <w:sz w:val="24"/>
          <w:szCs w:val="24"/>
        </w:rPr>
      </w:pPr>
    </w:p>
    <w:p w:rsidR="00F27AB4" w:rsidRDefault="007966F0" w:rsidP="00BF35A2">
      <w:pPr>
        <w:spacing w:after="200" w:line="240" w:lineRule="auto"/>
        <w:contextualSpacing/>
        <w:mirrorIndents/>
        <w:jc w:val="both"/>
        <w:rPr>
          <w:rFonts w:ascii="Calibri" w:hAnsi="Calibri"/>
          <w:b/>
          <w:sz w:val="32"/>
          <w:szCs w:val="32"/>
        </w:rPr>
      </w:pPr>
      <w:r>
        <w:rPr>
          <w:rFonts w:ascii="Calibri" w:hAnsi="Calibri"/>
          <w:b/>
          <w:sz w:val="32"/>
          <w:szCs w:val="32"/>
        </w:rPr>
        <w:br w:type="page"/>
      </w:r>
      <w:r w:rsidR="0056327B">
        <w:rPr>
          <w:rFonts w:ascii="Calibri" w:hAnsi="Calibri" w:cs="Calibri"/>
          <w:b/>
          <w:noProof/>
          <w:sz w:val="24"/>
          <w:szCs w:val="24"/>
        </w:rPr>
        <w:lastRenderedPageBreak/>
        <mc:AlternateContent>
          <mc:Choice Requires="wps">
            <w:drawing>
              <wp:anchor distT="0" distB="0" distL="114300" distR="114300" simplePos="0" relativeHeight="251661312" behindDoc="0" locked="0" layoutInCell="1" allowOverlap="1" wp14:anchorId="0D5E7B7D" wp14:editId="7CB42992">
                <wp:simplePos x="0" y="0"/>
                <wp:positionH relativeFrom="column">
                  <wp:posOffset>-19050</wp:posOffset>
                </wp:positionH>
                <wp:positionV relativeFrom="paragraph">
                  <wp:posOffset>-3810</wp:posOffset>
                </wp:positionV>
                <wp:extent cx="5981065" cy="0"/>
                <wp:effectExtent l="9525" t="15240" r="10160" b="1333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DEE20" id="AutoShape 8" o:spid="_x0000_s1026" type="#_x0000_t32" style="position:absolute;margin-left:-1.5pt;margin-top:-.3pt;width:470.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UiNAIAAHg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" strokeweight="1pt"/>
            </w:pict>
          </mc:Fallback>
        </mc:AlternateContent>
      </w:r>
      <w:r w:rsidR="00F27AB4">
        <w:rPr>
          <w:rFonts w:ascii="Calibri" w:hAnsi="Calibri"/>
          <w:b/>
          <w:sz w:val="32"/>
          <w:szCs w:val="32"/>
        </w:rPr>
        <w:t>Publicity, Outreach, and Education Plan</w:t>
      </w:r>
    </w:p>
    <w:p w:rsidR="00F27AB4" w:rsidRDefault="007966F0" w:rsidP="00BF35A2">
      <w:pPr>
        <w:spacing w:after="200" w:line="240" w:lineRule="auto"/>
        <w:contextualSpacing/>
        <w:mirrorIndents/>
        <w:jc w:val="both"/>
        <w:rPr>
          <w:rFonts w:ascii="Calibri" w:hAnsi="Calibri"/>
          <w:i/>
          <w:sz w:val="20"/>
          <w:szCs w:val="20"/>
        </w:rPr>
      </w:pPr>
      <w:r>
        <w:rPr>
          <w:rFonts w:ascii="Calibri" w:hAnsi="Calibri"/>
          <w:i/>
          <w:sz w:val="20"/>
          <w:szCs w:val="20"/>
        </w:rPr>
        <w:t>If you would like to request assistance with any of the publicity, outreach, or educational goals of your project, please indicate your needs here</w:t>
      </w:r>
      <w:r w:rsidRPr="00D77DE2">
        <w:rPr>
          <w:rFonts w:ascii="Calibri" w:hAnsi="Calibri"/>
          <w:i/>
          <w:sz w:val="20"/>
          <w:szCs w:val="20"/>
        </w:rPr>
        <w:t>.</w:t>
      </w:r>
      <w:r>
        <w:rPr>
          <w:rFonts w:ascii="Calibri" w:hAnsi="Calibri"/>
          <w:i/>
          <w:sz w:val="20"/>
          <w:szCs w:val="20"/>
        </w:rPr>
        <w:t xml:space="preserve">  The SGF is always recruiting volunteers who are interested in working with existing projects in almost every capacity.</w:t>
      </w:r>
    </w:p>
    <w:p w:rsidR="007966F0" w:rsidRPr="00793260" w:rsidRDefault="007966F0" w:rsidP="00BF35A2">
      <w:pPr>
        <w:spacing w:after="200" w:line="240" w:lineRule="auto"/>
        <w:contextualSpacing/>
        <w:mirrorIndents/>
        <w:jc w:val="both"/>
        <w:rPr>
          <w:rFonts w:ascii="Calibri" w:hAnsi="Calibri" w:cs="Calibri"/>
          <w:sz w:val="24"/>
          <w:szCs w:val="24"/>
        </w:rPr>
      </w:pPr>
    </w:p>
    <w:p w:rsidR="00D77DE2" w:rsidRDefault="00F82EB9" w:rsidP="00BF35A2">
      <w:pPr>
        <w:numPr>
          <w:ilvl w:val="0"/>
          <w:numId w:val="2"/>
        </w:numPr>
        <w:spacing w:line="240" w:lineRule="auto"/>
        <w:contextualSpacing/>
        <w:mirrorIndents/>
        <w:jc w:val="both"/>
        <w:rPr>
          <w:rFonts w:ascii="Calibri" w:hAnsi="Calibri" w:cs="Calibri"/>
          <w:b/>
          <w:sz w:val="24"/>
          <w:szCs w:val="24"/>
        </w:rPr>
      </w:pPr>
      <w:r w:rsidRPr="007D6CA4">
        <w:rPr>
          <w:rFonts w:ascii="Calibri" w:hAnsi="Calibri" w:cs="Calibri"/>
          <w:b/>
          <w:sz w:val="24"/>
          <w:szCs w:val="24"/>
        </w:rPr>
        <w:t>How do you plan to publicize your project on and off campus, and what are your plans to get the UT community involved?</w:t>
      </w:r>
    </w:p>
    <w:p w:rsidR="007D6CA4" w:rsidRDefault="002A1991" w:rsidP="00BF35A2">
      <w:pPr>
        <w:spacing w:after="200" w:line="240" w:lineRule="auto"/>
        <w:rPr>
          <w:rFonts w:ascii="Calibri" w:hAnsi="Calibri" w:cs="Calibri"/>
          <w:b/>
          <w:sz w:val="24"/>
          <w:szCs w:val="24"/>
        </w:rPr>
      </w:pPr>
      <w:r w:rsidRPr="002A1991">
        <w:rPr>
          <w:rFonts w:ascii="Calibri" w:hAnsi="Calibri" w:cs="Calibri"/>
          <w:sz w:val="24"/>
          <w:szCs w:val="24"/>
        </w:rPr>
        <w:t>&lt;&lt;response here&gt;&gt;</w:t>
      </w:r>
    </w:p>
    <w:p w:rsidR="007D6CA4" w:rsidRDefault="007D6CA4" w:rsidP="00BF35A2">
      <w:pPr>
        <w:numPr>
          <w:ilvl w:val="0"/>
          <w:numId w:val="2"/>
        </w:numPr>
        <w:spacing w:line="240" w:lineRule="auto"/>
        <w:contextualSpacing/>
        <w:mirrorIndents/>
        <w:jc w:val="both"/>
        <w:rPr>
          <w:rFonts w:ascii="Calibri" w:hAnsi="Calibri" w:cs="Calibri"/>
          <w:b/>
          <w:sz w:val="24"/>
          <w:szCs w:val="24"/>
        </w:rPr>
      </w:pPr>
      <w:r>
        <w:rPr>
          <w:rFonts w:ascii="Calibri" w:hAnsi="Calibri" w:cs="Calibri"/>
          <w:b/>
          <w:sz w:val="24"/>
          <w:szCs w:val="24"/>
        </w:rPr>
        <w:t>What are your</w:t>
      </w:r>
      <w:r w:rsidRPr="007D6CA4">
        <w:rPr>
          <w:rFonts w:ascii="Calibri" w:hAnsi="Calibri" w:cs="Calibri"/>
          <w:b/>
          <w:sz w:val="24"/>
          <w:szCs w:val="24"/>
        </w:rPr>
        <w:t xml:space="preserve"> outreach and education</w:t>
      </w:r>
      <w:r>
        <w:rPr>
          <w:rFonts w:ascii="Calibri" w:hAnsi="Calibri" w:cs="Calibri"/>
          <w:b/>
          <w:sz w:val="24"/>
          <w:szCs w:val="24"/>
        </w:rPr>
        <w:t xml:space="preserve"> goals?  Please be specific.</w:t>
      </w:r>
    </w:p>
    <w:p w:rsidR="002A1991" w:rsidRPr="002A1991" w:rsidRDefault="002A1991" w:rsidP="00BF35A2">
      <w:pPr>
        <w:spacing w:after="200" w:line="240" w:lineRule="auto"/>
        <w:rPr>
          <w:rFonts w:ascii="Calibri" w:eastAsia="Calibri" w:hAnsi="Calibri" w:cs="Calibri"/>
          <w:b/>
          <w:sz w:val="24"/>
          <w:szCs w:val="24"/>
        </w:rPr>
      </w:pPr>
      <w:r w:rsidRPr="002A1991">
        <w:rPr>
          <w:rFonts w:ascii="Calibri" w:hAnsi="Calibri" w:cs="Calibri"/>
          <w:sz w:val="24"/>
          <w:szCs w:val="24"/>
        </w:rPr>
        <w:t>&lt;&lt;response here&gt;&gt;</w:t>
      </w:r>
    </w:p>
    <w:p w:rsidR="002A1991" w:rsidRDefault="002A1991" w:rsidP="00BF35A2">
      <w:pPr>
        <w:numPr>
          <w:ilvl w:val="0"/>
          <w:numId w:val="2"/>
        </w:numPr>
        <w:spacing w:line="240" w:lineRule="auto"/>
        <w:contextualSpacing/>
        <w:mirrorIndents/>
        <w:jc w:val="both"/>
        <w:rPr>
          <w:rFonts w:ascii="Calibri" w:hAnsi="Calibri" w:cs="Calibri"/>
          <w:b/>
          <w:sz w:val="24"/>
          <w:szCs w:val="24"/>
        </w:rPr>
      </w:pPr>
      <w:r>
        <w:rPr>
          <w:rFonts w:ascii="Calibri" w:hAnsi="Calibri" w:cs="Calibri"/>
          <w:b/>
          <w:sz w:val="24"/>
          <w:szCs w:val="24"/>
        </w:rPr>
        <w:t>Does your project directly target any particular portion of the student body?  If so, have you reached out to them for assistance in implementation and publicity?</w:t>
      </w:r>
    </w:p>
    <w:p w:rsidR="002A1991" w:rsidRDefault="002A1991" w:rsidP="00BF35A2">
      <w:pPr>
        <w:pStyle w:val="ListParagraph"/>
        <w:spacing w:line="240" w:lineRule="auto"/>
        <w:ind w:left="360"/>
        <w:rPr>
          <w:rFonts w:ascii="Calibri" w:hAnsi="Calibri" w:cs="Calibri"/>
          <w:i/>
          <w:sz w:val="20"/>
          <w:szCs w:val="20"/>
        </w:rPr>
      </w:pPr>
      <w:r>
        <w:rPr>
          <w:rFonts w:ascii="Calibri" w:hAnsi="Calibri" w:cs="Calibri"/>
          <w:i/>
          <w:sz w:val="20"/>
          <w:szCs w:val="20"/>
        </w:rPr>
        <w:t xml:space="preserve">Ex: </w:t>
      </w:r>
      <w:r w:rsidRPr="002A1991">
        <w:rPr>
          <w:rFonts w:ascii="Calibri" w:hAnsi="Calibri" w:cs="Calibri"/>
          <w:i/>
          <w:sz w:val="20"/>
          <w:szCs w:val="20"/>
        </w:rPr>
        <w:t xml:space="preserve">improvements to McComas Village </w:t>
      </w:r>
      <w:r>
        <w:rPr>
          <w:rFonts w:ascii="Calibri" w:hAnsi="Calibri" w:cs="Calibri"/>
          <w:i/>
          <w:sz w:val="20"/>
          <w:szCs w:val="20"/>
        </w:rPr>
        <w:t>with the support of one or more Greek organizations.</w:t>
      </w:r>
    </w:p>
    <w:p w:rsidR="002A1991" w:rsidRDefault="002A1991" w:rsidP="00BF35A2">
      <w:pPr>
        <w:pStyle w:val="ListParagraph"/>
        <w:spacing w:after="200" w:line="240" w:lineRule="auto"/>
        <w:ind w:left="0"/>
        <w:rPr>
          <w:rFonts w:ascii="Calibri" w:hAnsi="Calibri" w:cs="Calibri"/>
          <w:sz w:val="24"/>
          <w:szCs w:val="24"/>
        </w:rPr>
      </w:pPr>
      <w:r>
        <w:rPr>
          <w:rFonts w:ascii="Calibri" w:hAnsi="Calibri" w:cs="Calibri"/>
          <w:sz w:val="24"/>
          <w:szCs w:val="24"/>
        </w:rPr>
        <w:t>&lt;&lt;resp</w:t>
      </w:r>
      <w:r w:rsidRPr="002A1991">
        <w:rPr>
          <w:rFonts w:ascii="Calibri" w:hAnsi="Calibri" w:cs="Calibri"/>
          <w:sz w:val="24"/>
          <w:szCs w:val="24"/>
        </w:rPr>
        <w:t>onse here&gt;&gt;</w:t>
      </w:r>
    </w:p>
    <w:p w:rsidR="002A1991" w:rsidRDefault="00A024C3" w:rsidP="00BF35A2">
      <w:pPr>
        <w:spacing w:line="240" w:lineRule="auto"/>
        <w:contextualSpacing/>
        <w:mirrorIndents/>
        <w:jc w:val="both"/>
        <w:rPr>
          <w:rFonts w:ascii="Calibri" w:hAnsi="Calibri"/>
          <w:b/>
          <w:sz w:val="32"/>
          <w:szCs w:val="32"/>
        </w:rPr>
      </w:pPr>
      <w:r>
        <w:rPr>
          <w:rFonts w:ascii="Calibri" w:hAnsi="Calibri" w:cs="Calibri"/>
          <w:b/>
          <w:noProof/>
          <w:sz w:val="24"/>
          <w:szCs w:val="24"/>
        </w:rPr>
        <mc:AlternateContent>
          <mc:Choice Requires="wps">
            <w:drawing>
              <wp:anchor distT="0" distB="0" distL="114300" distR="114300" simplePos="0" relativeHeight="251663360" behindDoc="0" locked="0" layoutInCell="1" allowOverlap="1" wp14:anchorId="26ABCAF7" wp14:editId="2796220D">
                <wp:simplePos x="0" y="0"/>
                <wp:positionH relativeFrom="column">
                  <wp:posOffset>-19050</wp:posOffset>
                </wp:positionH>
                <wp:positionV relativeFrom="paragraph">
                  <wp:posOffset>-3810</wp:posOffset>
                </wp:positionV>
                <wp:extent cx="5981065" cy="0"/>
                <wp:effectExtent l="9525" t="8255" r="10160" b="1079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A84DAE" id="AutoShape 7" o:spid="_x0000_s1026" type="#_x0000_t32" style="position:absolute;margin-left:-1.5pt;margin-top:-.3pt;width:470.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5kmNQIAAHg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" strokeweight="1pt"/>
            </w:pict>
          </mc:Fallback>
        </mc:AlternateContent>
      </w:r>
      <w:r w:rsidR="006A2F0D">
        <w:rPr>
          <w:rFonts w:ascii="Calibri" w:hAnsi="Calibri"/>
          <w:b/>
          <w:sz w:val="32"/>
          <w:szCs w:val="32"/>
        </w:rPr>
        <w:t>Project Approvals</w:t>
      </w:r>
    </w:p>
    <w:p w:rsidR="006A2F0D" w:rsidRDefault="006A2F0D" w:rsidP="00BF35A2">
      <w:pPr>
        <w:pStyle w:val="ListParagraph"/>
        <w:spacing w:line="240" w:lineRule="auto"/>
        <w:ind w:left="0"/>
        <w:rPr>
          <w:rFonts w:ascii="Calibri" w:hAnsi="Calibri"/>
          <w:b/>
          <w:sz w:val="32"/>
          <w:szCs w:val="32"/>
        </w:rPr>
      </w:pPr>
      <w:r w:rsidRPr="006A2F0D">
        <w:rPr>
          <w:rFonts w:ascii="Calibri" w:hAnsi="Calibri" w:cs="Calibri"/>
          <w:i/>
          <w:sz w:val="20"/>
          <w:szCs w:val="20"/>
        </w:rPr>
        <w:t xml:space="preserve">If your project involves the installation or construction of any items on campus, you are expected to know what entities you must obtain proper approvals from.  The SGFC will assist in the facilitation of communication between appropriate campus administrative contacts and project leaders.   If you are unsure, please email </w:t>
      </w:r>
      <w:hyperlink r:id="rId12" w:history="1">
        <w:r w:rsidRPr="006A2F0D">
          <w:rPr>
            <w:rStyle w:val="Hyperlink"/>
            <w:rFonts w:ascii="Calibri" w:hAnsi="Calibri" w:cs="Calibri"/>
            <w:i/>
            <w:sz w:val="20"/>
            <w:szCs w:val="20"/>
          </w:rPr>
          <w:t>utgreenfund@utoledo.edu</w:t>
        </w:r>
      </w:hyperlink>
      <w:r w:rsidRPr="006A2F0D">
        <w:rPr>
          <w:rFonts w:ascii="Calibri" w:hAnsi="Calibri" w:cs="Calibri"/>
          <w:i/>
          <w:sz w:val="20"/>
          <w:szCs w:val="20"/>
        </w:rPr>
        <w:t xml:space="preserve"> prior to submitting your proposal.</w:t>
      </w:r>
    </w:p>
    <w:p w:rsidR="006A2F0D" w:rsidRDefault="006A2F0D" w:rsidP="00BF35A2">
      <w:pPr>
        <w:spacing w:after="200" w:line="240" w:lineRule="auto"/>
        <w:contextualSpacing/>
        <w:mirrorIndents/>
        <w:jc w:val="both"/>
        <w:rPr>
          <w:rFonts w:ascii="Calibri" w:hAnsi="Calibri" w:cs="Calibri"/>
          <w:b/>
          <w:sz w:val="24"/>
          <w:szCs w:val="24"/>
        </w:rPr>
      </w:pPr>
    </w:p>
    <w:p w:rsidR="007D6CA4" w:rsidRDefault="006A2F0D" w:rsidP="00BF35A2">
      <w:pPr>
        <w:numPr>
          <w:ilvl w:val="0"/>
          <w:numId w:val="2"/>
        </w:numPr>
        <w:spacing w:line="240" w:lineRule="auto"/>
        <w:contextualSpacing/>
        <w:mirrorIndents/>
        <w:jc w:val="both"/>
        <w:rPr>
          <w:rFonts w:ascii="Calibri" w:hAnsi="Calibri" w:cs="Calibri"/>
          <w:b/>
          <w:sz w:val="24"/>
          <w:szCs w:val="24"/>
        </w:rPr>
      </w:pPr>
      <w:r>
        <w:rPr>
          <w:rFonts w:ascii="Calibri" w:hAnsi="Calibri" w:cs="Calibri"/>
          <w:b/>
          <w:sz w:val="24"/>
          <w:szCs w:val="24"/>
        </w:rPr>
        <w:t>Does your project require any approvals from on- or off-campus offices or administrators?  Have you made contact with any of these yet?  Please explain.</w:t>
      </w:r>
    </w:p>
    <w:p w:rsidR="006A2F0D" w:rsidRDefault="006A2F0D" w:rsidP="00BF35A2">
      <w:pPr>
        <w:spacing w:line="240" w:lineRule="auto"/>
        <w:rPr>
          <w:rFonts w:ascii="Calibri" w:hAnsi="Calibri" w:cs="Calibri"/>
          <w:sz w:val="24"/>
          <w:szCs w:val="24"/>
        </w:rPr>
      </w:pPr>
      <w:r w:rsidRPr="006A2F0D">
        <w:rPr>
          <w:rFonts w:ascii="Calibri" w:hAnsi="Calibri" w:cs="Calibri"/>
          <w:sz w:val="24"/>
          <w:szCs w:val="24"/>
        </w:rPr>
        <w:t>&lt;&lt;response here&gt;&gt;</w:t>
      </w:r>
    </w:p>
    <w:p w:rsidR="006A2F0D" w:rsidRPr="006A2F0D" w:rsidRDefault="006A2F0D" w:rsidP="00BF35A2">
      <w:pPr>
        <w:spacing w:line="240" w:lineRule="auto"/>
        <w:rPr>
          <w:rFonts w:ascii="Calibri" w:hAnsi="Calibri" w:cs="Calibri"/>
          <w:sz w:val="24"/>
          <w:szCs w:val="24"/>
        </w:rPr>
      </w:pPr>
    </w:p>
    <w:p w:rsidR="006A2F0D" w:rsidRPr="006A2F0D" w:rsidRDefault="006A2F0D" w:rsidP="00BF35A2">
      <w:pPr>
        <w:pStyle w:val="BodyText2"/>
        <w:numPr>
          <w:ilvl w:val="0"/>
          <w:numId w:val="2"/>
        </w:numPr>
        <w:contextualSpacing/>
        <w:mirrorIndents/>
        <w:jc w:val="both"/>
        <w:rPr>
          <w:rFonts w:ascii="Calibri" w:hAnsi="Calibri" w:cs="Calibri"/>
          <w:szCs w:val="24"/>
        </w:rPr>
      </w:pPr>
      <w:r w:rsidRPr="006A2F0D">
        <w:rPr>
          <w:rFonts w:ascii="Calibri" w:hAnsi="Calibri"/>
        </w:rPr>
        <w:t>Are you partnering with any on-campus or off-campus departments, student groups, or organizations, besides those listed at the top of this form? If yes, please list here and include their contact information.</w:t>
      </w:r>
    </w:p>
    <w:p w:rsidR="006A2F0D" w:rsidRDefault="006A2F0D" w:rsidP="00BF35A2">
      <w:pPr>
        <w:spacing w:line="240" w:lineRule="auto"/>
        <w:rPr>
          <w:rFonts w:ascii="Calibri" w:hAnsi="Calibri" w:cs="Calibri"/>
          <w:sz w:val="24"/>
          <w:szCs w:val="24"/>
        </w:rPr>
      </w:pPr>
      <w:r w:rsidRPr="006A2F0D">
        <w:rPr>
          <w:rFonts w:ascii="Calibri" w:hAnsi="Calibri" w:cs="Calibri"/>
          <w:sz w:val="24"/>
          <w:szCs w:val="24"/>
        </w:rPr>
        <w:t>&lt;&lt;response here&gt;&gt;</w:t>
      </w:r>
    </w:p>
    <w:p w:rsidR="00F0184C" w:rsidRDefault="00F0184C" w:rsidP="00BF35A2">
      <w:pPr>
        <w:spacing w:line="240" w:lineRule="auto"/>
        <w:rPr>
          <w:rFonts w:ascii="Calibri" w:hAnsi="Calibri" w:cs="Calibri"/>
          <w:sz w:val="24"/>
          <w:szCs w:val="24"/>
        </w:rPr>
      </w:pPr>
      <w:r>
        <w:rPr>
          <w:rFonts w:ascii="Calibri" w:hAnsi="Calibri" w:cs="Calibri"/>
          <w:sz w:val="24"/>
          <w:szCs w:val="24"/>
        </w:rPr>
        <w:br w:type="page"/>
      </w:r>
    </w:p>
    <w:p w:rsidR="006A2F0D" w:rsidRDefault="006A2F0D" w:rsidP="00BF35A2">
      <w:pPr>
        <w:spacing w:line="240" w:lineRule="auto"/>
        <w:contextualSpacing/>
        <w:mirrorIndents/>
        <w:jc w:val="both"/>
        <w:rPr>
          <w:rFonts w:ascii="Calibri" w:hAnsi="Calibri"/>
          <w:b/>
          <w:sz w:val="32"/>
          <w:szCs w:val="32"/>
        </w:rPr>
      </w:pPr>
      <w:r>
        <w:rPr>
          <w:rFonts w:ascii="Calibri" w:hAnsi="Calibri" w:cs="Calibri"/>
          <w:b/>
          <w:noProof/>
          <w:sz w:val="24"/>
          <w:szCs w:val="24"/>
        </w:rPr>
        <w:lastRenderedPageBreak/>
        <mc:AlternateContent>
          <mc:Choice Requires="wps">
            <w:drawing>
              <wp:anchor distT="0" distB="0" distL="114300" distR="114300" simplePos="0" relativeHeight="251665408" behindDoc="0" locked="0" layoutInCell="1" allowOverlap="1" wp14:anchorId="45A508AA" wp14:editId="674A4795">
                <wp:simplePos x="0" y="0"/>
                <wp:positionH relativeFrom="column">
                  <wp:posOffset>-19050</wp:posOffset>
                </wp:positionH>
                <wp:positionV relativeFrom="paragraph">
                  <wp:posOffset>-3810</wp:posOffset>
                </wp:positionV>
                <wp:extent cx="5981065" cy="0"/>
                <wp:effectExtent l="9525" t="8255" r="10160" b="1079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E9A347" id="AutoShape 7" o:spid="_x0000_s1026" type="#_x0000_t32" style="position:absolute;margin-left:-1.5pt;margin-top:-.3pt;width:470.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" strokeweight="1pt"/>
            </w:pict>
          </mc:Fallback>
        </mc:AlternateContent>
      </w:r>
      <w:r>
        <w:rPr>
          <w:rFonts w:ascii="Calibri" w:hAnsi="Calibri"/>
          <w:b/>
          <w:sz w:val="32"/>
          <w:szCs w:val="32"/>
        </w:rPr>
        <w:t>Budget &amp; Long Term Project Sustainability</w:t>
      </w:r>
    </w:p>
    <w:p w:rsidR="006A2F0D" w:rsidRPr="006A2F0D" w:rsidRDefault="006A2F0D" w:rsidP="00BF35A2">
      <w:pPr>
        <w:spacing w:line="240" w:lineRule="auto"/>
        <w:rPr>
          <w:rFonts w:ascii="Calibri" w:hAnsi="Calibri" w:cs="Calibri"/>
          <w:sz w:val="24"/>
          <w:szCs w:val="24"/>
        </w:rPr>
      </w:pPr>
    </w:p>
    <w:p w:rsidR="006A2F0D" w:rsidRPr="00F0184C" w:rsidRDefault="006A2F0D" w:rsidP="00BF35A2">
      <w:pPr>
        <w:pStyle w:val="BodyText2"/>
        <w:numPr>
          <w:ilvl w:val="0"/>
          <w:numId w:val="2"/>
        </w:numPr>
        <w:contextualSpacing/>
        <w:mirrorIndents/>
        <w:jc w:val="both"/>
        <w:rPr>
          <w:rFonts w:ascii="Calibri" w:hAnsi="Calibri" w:cs="Calibri"/>
          <w:szCs w:val="24"/>
        </w:rPr>
      </w:pPr>
      <w:r w:rsidRPr="00D0371C">
        <w:rPr>
          <w:rFonts w:ascii="Calibri" w:hAnsi="Calibri"/>
        </w:rPr>
        <w:t>List all budget items for which funding is being requested</w:t>
      </w:r>
      <w:r>
        <w:rPr>
          <w:rFonts w:ascii="Calibri" w:hAnsi="Calibri"/>
        </w:rPr>
        <w:t xml:space="preserve"> under the appropriate category</w:t>
      </w:r>
      <w:r w:rsidRPr="00D0371C">
        <w:rPr>
          <w:rFonts w:ascii="Calibri" w:hAnsi="Calibri"/>
        </w:rPr>
        <w:t xml:space="preserve">.  Include cost and total amount for each item requested. </w:t>
      </w:r>
      <w:r>
        <w:rPr>
          <w:rFonts w:ascii="Calibri" w:hAnsi="Calibri"/>
        </w:rPr>
        <w:t xml:space="preserve">Please be as detailed as possible.  </w:t>
      </w:r>
      <w:r w:rsidRPr="006A2F0D">
        <w:rPr>
          <w:rFonts w:ascii="Calibri" w:hAnsi="Calibri"/>
          <w:b w:val="0"/>
          <w:i/>
          <w:sz w:val="20"/>
        </w:rPr>
        <w:t>(Insert additional rows if necessary).</w:t>
      </w:r>
      <w:r w:rsidRPr="006A2F0D">
        <w:rPr>
          <w:rFonts w:ascii="Calibri" w:hAnsi="Calibri"/>
          <w:sz w:val="20"/>
        </w:rPr>
        <w:t xml:space="preserve"> </w:t>
      </w:r>
      <w:r w:rsidRPr="006A2F0D">
        <w:rPr>
          <w:rFonts w:ascii="Calibri" w:hAnsi="Calibri"/>
          <w:b w:val="0"/>
          <w:i/>
          <w:sz w:val="20"/>
        </w:rPr>
        <w:t>If you have price quotes from vendors or additional historical budget information for projects that have occurred previously or are on-going, please submit those with this application.</w:t>
      </w:r>
    </w:p>
    <w:p w:rsidR="00F0184C" w:rsidRPr="00B4680A" w:rsidRDefault="00F0184C" w:rsidP="00BF35A2">
      <w:pPr>
        <w:pStyle w:val="BodyText2"/>
        <w:ind w:left="360"/>
        <w:contextualSpacing/>
        <w:mirrorIndents/>
        <w:jc w:val="both"/>
        <w:rPr>
          <w:rFonts w:ascii="Calibri" w:hAnsi="Calibri" w:cs="Calibri"/>
          <w:sz w:val="16"/>
          <w:szCs w:val="16"/>
        </w:rPr>
      </w:pPr>
    </w:p>
    <w:tbl>
      <w:tblPr>
        <w:tblStyle w:val="TableGrid"/>
        <w:tblW w:w="0" w:type="auto"/>
        <w:jc w:val="center"/>
        <w:tblLook w:val="04A0" w:firstRow="1" w:lastRow="0" w:firstColumn="1" w:lastColumn="0" w:noHBand="0" w:noVBand="1"/>
      </w:tblPr>
      <w:tblGrid>
        <w:gridCol w:w="5418"/>
        <w:gridCol w:w="1440"/>
        <w:gridCol w:w="990"/>
        <w:gridCol w:w="1368"/>
      </w:tblGrid>
      <w:tr w:rsidR="00F0184C" w:rsidTr="00F0184C">
        <w:trPr>
          <w:jc w:val="center"/>
        </w:trPr>
        <w:tc>
          <w:tcPr>
            <w:tcW w:w="5418" w:type="dxa"/>
            <w:shd w:val="clear" w:color="auto" w:fill="A6A6A6" w:themeFill="background1" w:themeFillShade="A6"/>
          </w:tcPr>
          <w:p w:rsidR="006A2F0D" w:rsidRPr="00F0184C" w:rsidRDefault="00F0184C" w:rsidP="00BF35A2">
            <w:pPr>
              <w:pStyle w:val="BodyText2"/>
              <w:contextualSpacing/>
              <w:mirrorIndents/>
              <w:jc w:val="both"/>
              <w:rPr>
                <w:rFonts w:asciiTheme="minorHAnsi" w:hAnsiTheme="minorHAnsi" w:cstheme="minorHAnsi"/>
                <w:sz w:val="20"/>
              </w:rPr>
            </w:pPr>
            <w:r w:rsidRPr="00F0184C">
              <w:rPr>
                <w:rFonts w:asciiTheme="minorHAnsi" w:hAnsiTheme="minorHAnsi" w:cstheme="minorHAnsi"/>
                <w:sz w:val="20"/>
              </w:rPr>
              <w:t>Item</w:t>
            </w:r>
          </w:p>
        </w:tc>
        <w:tc>
          <w:tcPr>
            <w:tcW w:w="1440" w:type="dxa"/>
            <w:shd w:val="clear" w:color="auto" w:fill="A6A6A6" w:themeFill="background1" w:themeFillShade="A6"/>
          </w:tcPr>
          <w:p w:rsidR="006A2F0D" w:rsidRPr="00F0184C" w:rsidRDefault="00F0184C" w:rsidP="00BF35A2">
            <w:pPr>
              <w:pStyle w:val="BodyText2"/>
              <w:contextualSpacing/>
              <w:mirrorIndents/>
              <w:jc w:val="both"/>
              <w:rPr>
                <w:rFonts w:asciiTheme="minorHAnsi" w:hAnsiTheme="minorHAnsi" w:cstheme="minorHAnsi"/>
                <w:sz w:val="20"/>
              </w:rPr>
            </w:pPr>
            <w:r w:rsidRPr="00F0184C">
              <w:rPr>
                <w:rFonts w:asciiTheme="minorHAnsi" w:hAnsiTheme="minorHAnsi" w:cstheme="minorHAnsi"/>
                <w:sz w:val="20"/>
              </w:rPr>
              <w:t>Cost Per Item</w:t>
            </w:r>
          </w:p>
        </w:tc>
        <w:tc>
          <w:tcPr>
            <w:tcW w:w="990" w:type="dxa"/>
            <w:shd w:val="clear" w:color="auto" w:fill="A6A6A6" w:themeFill="background1" w:themeFillShade="A6"/>
          </w:tcPr>
          <w:p w:rsidR="006A2F0D" w:rsidRPr="00F0184C" w:rsidRDefault="00F0184C" w:rsidP="00BF35A2">
            <w:pPr>
              <w:pStyle w:val="BodyText2"/>
              <w:contextualSpacing/>
              <w:mirrorIndents/>
              <w:jc w:val="both"/>
              <w:rPr>
                <w:rFonts w:asciiTheme="minorHAnsi" w:hAnsiTheme="minorHAnsi" w:cstheme="minorHAnsi"/>
                <w:sz w:val="20"/>
              </w:rPr>
            </w:pPr>
            <w:r w:rsidRPr="00F0184C">
              <w:rPr>
                <w:rFonts w:asciiTheme="minorHAnsi" w:hAnsiTheme="minorHAnsi" w:cstheme="minorHAnsi"/>
                <w:sz w:val="20"/>
              </w:rPr>
              <w:t>Quantity</w:t>
            </w:r>
          </w:p>
        </w:tc>
        <w:tc>
          <w:tcPr>
            <w:tcW w:w="1368" w:type="dxa"/>
            <w:shd w:val="clear" w:color="auto" w:fill="A6A6A6" w:themeFill="background1" w:themeFillShade="A6"/>
          </w:tcPr>
          <w:p w:rsidR="006A2F0D" w:rsidRPr="00F0184C" w:rsidRDefault="00F0184C" w:rsidP="00BF35A2">
            <w:pPr>
              <w:pStyle w:val="BodyText2"/>
              <w:contextualSpacing/>
              <w:mirrorIndents/>
              <w:jc w:val="both"/>
              <w:rPr>
                <w:rFonts w:asciiTheme="minorHAnsi" w:hAnsiTheme="minorHAnsi" w:cstheme="minorHAnsi"/>
                <w:sz w:val="20"/>
              </w:rPr>
            </w:pPr>
            <w:r w:rsidRPr="00F0184C">
              <w:rPr>
                <w:rFonts w:asciiTheme="minorHAnsi" w:hAnsiTheme="minorHAnsi" w:cstheme="minorHAnsi"/>
                <w:sz w:val="20"/>
              </w:rPr>
              <w:t>Total Request</w:t>
            </w:r>
          </w:p>
        </w:tc>
      </w:tr>
      <w:tr w:rsidR="00F0184C" w:rsidTr="00F0184C">
        <w:trPr>
          <w:jc w:val="center"/>
        </w:trPr>
        <w:tc>
          <w:tcPr>
            <w:tcW w:w="9216" w:type="dxa"/>
            <w:gridSpan w:val="4"/>
            <w:shd w:val="clear" w:color="auto" w:fill="D9D9D9" w:themeFill="background1" w:themeFillShade="D9"/>
          </w:tcPr>
          <w:p w:rsidR="00F0184C" w:rsidRPr="00F0184C" w:rsidRDefault="00F0184C" w:rsidP="00BF35A2">
            <w:pPr>
              <w:pStyle w:val="BodyText2"/>
              <w:contextualSpacing/>
              <w:mirrorIndents/>
              <w:jc w:val="both"/>
              <w:rPr>
                <w:rFonts w:asciiTheme="minorHAnsi" w:hAnsiTheme="minorHAnsi" w:cstheme="minorHAnsi"/>
                <w:b w:val="0"/>
                <w:i/>
                <w:sz w:val="20"/>
              </w:rPr>
            </w:pPr>
            <w:r w:rsidRPr="00F0184C">
              <w:rPr>
                <w:rFonts w:asciiTheme="minorHAnsi" w:hAnsiTheme="minorHAnsi" w:cstheme="minorHAnsi"/>
                <w:b w:val="0"/>
                <w:i/>
                <w:sz w:val="20"/>
              </w:rPr>
              <w:t>Equipment and Construction Costs</w:t>
            </w:r>
          </w:p>
        </w:tc>
      </w:tr>
      <w:tr w:rsidR="00F0184C" w:rsidTr="00F0184C">
        <w:trPr>
          <w:jc w:val="center"/>
        </w:trPr>
        <w:tc>
          <w:tcPr>
            <w:tcW w:w="5418" w:type="dxa"/>
          </w:tcPr>
          <w:p w:rsidR="006A2F0D" w:rsidRPr="00F0184C" w:rsidRDefault="006A2F0D" w:rsidP="00BF35A2">
            <w:pPr>
              <w:pStyle w:val="BodyText2"/>
              <w:contextualSpacing/>
              <w:mirrorIndents/>
              <w:jc w:val="both"/>
              <w:rPr>
                <w:rFonts w:asciiTheme="minorHAnsi" w:hAnsiTheme="minorHAnsi" w:cstheme="minorHAnsi"/>
                <w:sz w:val="20"/>
              </w:rPr>
            </w:pPr>
          </w:p>
        </w:tc>
        <w:tc>
          <w:tcPr>
            <w:tcW w:w="1440" w:type="dxa"/>
          </w:tcPr>
          <w:p w:rsidR="006A2F0D" w:rsidRPr="00F0184C" w:rsidRDefault="006A2F0D" w:rsidP="00BF35A2">
            <w:pPr>
              <w:pStyle w:val="BodyText2"/>
              <w:contextualSpacing/>
              <w:mirrorIndents/>
              <w:jc w:val="both"/>
              <w:rPr>
                <w:rFonts w:asciiTheme="minorHAnsi" w:hAnsiTheme="minorHAnsi" w:cstheme="minorHAnsi"/>
                <w:sz w:val="20"/>
              </w:rPr>
            </w:pPr>
          </w:p>
        </w:tc>
        <w:tc>
          <w:tcPr>
            <w:tcW w:w="990" w:type="dxa"/>
          </w:tcPr>
          <w:p w:rsidR="006A2F0D" w:rsidRPr="00F0184C" w:rsidRDefault="006A2F0D" w:rsidP="00BF35A2">
            <w:pPr>
              <w:pStyle w:val="BodyText2"/>
              <w:contextualSpacing/>
              <w:mirrorIndents/>
              <w:jc w:val="both"/>
              <w:rPr>
                <w:rFonts w:asciiTheme="minorHAnsi" w:hAnsiTheme="minorHAnsi" w:cstheme="minorHAnsi"/>
                <w:sz w:val="20"/>
              </w:rPr>
            </w:pPr>
          </w:p>
        </w:tc>
        <w:tc>
          <w:tcPr>
            <w:tcW w:w="1368" w:type="dxa"/>
          </w:tcPr>
          <w:p w:rsidR="006A2F0D" w:rsidRPr="00F0184C" w:rsidRDefault="006A2F0D" w:rsidP="00BF35A2">
            <w:pPr>
              <w:pStyle w:val="BodyText2"/>
              <w:contextualSpacing/>
              <w:mirrorIndents/>
              <w:jc w:val="both"/>
              <w:rPr>
                <w:rFonts w:asciiTheme="minorHAnsi" w:hAnsiTheme="minorHAnsi" w:cstheme="minorHAnsi"/>
                <w:sz w:val="20"/>
              </w:rPr>
            </w:pPr>
          </w:p>
        </w:tc>
      </w:tr>
      <w:tr w:rsidR="00F0184C" w:rsidTr="00F0184C">
        <w:trPr>
          <w:jc w:val="center"/>
        </w:trPr>
        <w:tc>
          <w:tcPr>
            <w:tcW w:w="5418" w:type="dxa"/>
          </w:tcPr>
          <w:p w:rsidR="006A2F0D" w:rsidRPr="00F0184C" w:rsidRDefault="006A2F0D" w:rsidP="00BF35A2">
            <w:pPr>
              <w:pStyle w:val="BodyText2"/>
              <w:contextualSpacing/>
              <w:mirrorIndents/>
              <w:jc w:val="both"/>
              <w:rPr>
                <w:rFonts w:asciiTheme="minorHAnsi" w:hAnsiTheme="minorHAnsi" w:cstheme="minorHAnsi"/>
                <w:sz w:val="20"/>
              </w:rPr>
            </w:pPr>
          </w:p>
        </w:tc>
        <w:tc>
          <w:tcPr>
            <w:tcW w:w="1440" w:type="dxa"/>
          </w:tcPr>
          <w:p w:rsidR="006A2F0D" w:rsidRPr="00F0184C" w:rsidRDefault="006A2F0D" w:rsidP="00BF35A2">
            <w:pPr>
              <w:pStyle w:val="BodyText2"/>
              <w:contextualSpacing/>
              <w:mirrorIndents/>
              <w:jc w:val="both"/>
              <w:rPr>
                <w:rFonts w:asciiTheme="minorHAnsi" w:hAnsiTheme="minorHAnsi" w:cstheme="minorHAnsi"/>
                <w:sz w:val="20"/>
              </w:rPr>
            </w:pPr>
          </w:p>
        </w:tc>
        <w:tc>
          <w:tcPr>
            <w:tcW w:w="990" w:type="dxa"/>
          </w:tcPr>
          <w:p w:rsidR="006A2F0D" w:rsidRPr="00F0184C" w:rsidRDefault="006A2F0D" w:rsidP="00BF35A2">
            <w:pPr>
              <w:pStyle w:val="BodyText2"/>
              <w:contextualSpacing/>
              <w:mirrorIndents/>
              <w:jc w:val="both"/>
              <w:rPr>
                <w:rFonts w:asciiTheme="minorHAnsi" w:hAnsiTheme="minorHAnsi" w:cstheme="minorHAnsi"/>
                <w:sz w:val="20"/>
              </w:rPr>
            </w:pPr>
          </w:p>
        </w:tc>
        <w:tc>
          <w:tcPr>
            <w:tcW w:w="1368" w:type="dxa"/>
          </w:tcPr>
          <w:p w:rsidR="006A2F0D" w:rsidRPr="00F0184C" w:rsidRDefault="006A2F0D" w:rsidP="00BF35A2">
            <w:pPr>
              <w:pStyle w:val="BodyText2"/>
              <w:contextualSpacing/>
              <w:mirrorIndents/>
              <w:jc w:val="both"/>
              <w:rPr>
                <w:rFonts w:asciiTheme="minorHAnsi" w:hAnsiTheme="minorHAnsi" w:cstheme="minorHAnsi"/>
                <w:sz w:val="20"/>
              </w:rPr>
            </w:pPr>
          </w:p>
        </w:tc>
      </w:tr>
      <w:tr w:rsidR="00F0184C" w:rsidTr="00F0184C">
        <w:trPr>
          <w:jc w:val="center"/>
        </w:trPr>
        <w:tc>
          <w:tcPr>
            <w:tcW w:w="5418" w:type="dxa"/>
          </w:tcPr>
          <w:p w:rsidR="006A2F0D" w:rsidRPr="00F0184C" w:rsidRDefault="006A2F0D" w:rsidP="00BF35A2">
            <w:pPr>
              <w:pStyle w:val="BodyText2"/>
              <w:contextualSpacing/>
              <w:mirrorIndents/>
              <w:jc w:val="both"/>
              <w:rPr>
                <w:rFonts w:asciiTheme="minorHAnsi" w:hAnsiTheme="minorHAnsi" w:cstheme="minorHAnsi"/>
                <w:sz w:val="20"/>
              </w:rPr>
            </w:pPr>
          </w:p>
        </w:tc>
        <w:tc>
          <w:tcPr>
            <w:tcW w:w="1440" w:type="dxa"/>
          </w:tcPr>
          <w:p w:rsidR="006A2F0D" w:rsidRPr="00F0184C" w:rsidRDefault="006A2F0D" w:rsidP="00BF35A2">
            <w:pPr>
              <w:pStyle w:val="BodyText2"/>
              <w:contextualSpacing/>
              <w:mirrorIndents/>
              <w:jc w:val="both"/>
              <w:rPr>
                <w:rFonts w:asciiTheme="minorHAnsi" w:hAnsiTheme="minorHAnsi" w:cstheme="minorHAnsi"/>
                <w:sz w:val="20"/>
              </w:rPr>
            </w:pPr>
          </w:p>
        </w:tc>
        <w:tc>
          <w:tcPr>
            <w:tcW w:w="990" w:type="dxa"/>
          </w:tcPr>
          <w:p w:rsidR="006A2F0D" w:rsidRPr="00F0184C" w:rsidRDefault="006A2F0D" w:rsidP="00BF35A2">
            <w:pPr>
              <w:pStyle w:val="BodyText2"/>
              <w:contextualSpacing/>
              <w:mirrorIndents/>
              <w:jc w:val="both"/>
              <w:rPr>
                <w:rFonts w:asciiTheme="minorHAnsi" w:hAnsiTheme="minorHAnsi" w:cstheme="minorHAnsi"/>
                <w:sz w:val="20"/>
              </w:rPr>
            </w:pPr>
          </w:p>
        </w:tc>
        <w:tc>
          <w:tcPr>
            <w:tcW w:w="1368" w:type="dxa"/>
          </w:tcPr>
          <w:p w:rsidR="006A2F0D" w:rsidRPr="00F0184C" w:rsidRDefault="006A2F0D" w:rsidP="00BF35A2">
            <w:pPr>
              <w:pStyle w:val="BodyText2"/>
              <w:contextualSpacing/>
              <w:mirrorIndents/>
              <w:jc w:val="both"/>
              <w:rPr>
                <w:rFonts w:asciiTheme="minorHAnsi" w:hAnsiTheme="minorHAnsi" w:cstheme="minorHAnsi"/>
                <w:sz w:val="20"/>
              </w:rPr>
            </w:pPr>
          </w:p>
        </w:tc>
      </w:tr>
      <w:tr w:rsidR="00F0184C" w:rsidTr="00F0184C">
        <w:trPr>
          <w:jc w:val="center"/>
        </w:trPr>
        <w:tc>
          <w:tcPr>
            <w:tcW w:w="9216" w:type="dxa"/>
            <w:gridSpan w:val="4"/>
            <w:shd w:val="clear" w:color="auto" w:fill="D9D9D9" w:themeFill="background1" w:themeFillShade="D9"/>
          </w:tcPr>
          <w:p w:rsidR="00F0184C" w:rsidRPr="00F0184C" w:rsidRDefault="00F0184C" w:rsidP="00BF35A2">
            <w:pPr>
              <w:pStyle w:val="BodyText2"/>
              <w:contextualSpacing/>
              <w:mirrorIndents/>
              <w:jc w:val="both"/>
              <w:rPr>
                <w:rFonts w:asciiTheme="minorHAnsi" w:hAnsiTheme="minorHAnsi" w:cstheme="minorHAnsi"/>
                <w:b w:val="0"/>
                <w:i/>
                <w:sz w:val="20"/>
              </w:rPr>
            </w:pPr>
            <w:r>
              <w:rPr>
                <w:rFonts w:asciiTheme="minorHAnsi" w:hAnsiTheme="minorHAnsi" w:cstheme="minorHAnsi"/>
                <w:b w:val="0"/>
                <w:i/>
                <w:sz w:val="20"/>
              </w:rPr>
              <w:t>Publicity and Communication</w:t>
            </w:r>
          </w:p>
        </w:tc>
      </w:tr>
      <w:tr w:rsidR="00F0184C" w:rsidTr="00F0184C">
        <w:trPr>
          <w:jc w:val="center"/>
        </w:trPr>
        <w:tc>
          <w:tcPr>
            <w:tcW w:w="5418" w:type="dxa"/>
          </w:tcPr>
          <w:p w:rsidR="00F0184C" w:rsidRPr="00F0184C" w:rsidRDefault="00F0184C" w:rsidP="00BF35A2">
            <w:pPr>
              <w:pStyle w:val="BodyText2"/>
              <w:contextualSpacing/>
              <w:mirrorIndents/>
              <w:jc w:val="both"/>
              <w:rPr>
                <w:rFonts w:asciiTheme="minorHAnsi" w:hAnsiTheme="minorHAnsi" w:cstheme="minorHAnsi"/>
                <w:sz w:val="20"/>
              </w:rPr>
            </w:pPr>
          </w:p>
        </w:tc>
        <w:tc>
          <w:tcPr>
            <w:tcW w:w="1440" w:type="dxa"/>
          </w:tcPr>
          <w:p w:rsidR="00F0184C" w:rsidRPr="00F0184C" w:rsidRDefault="00F0184C" w:rsidP="00BF35A2">
            <w:pPr>
              <w:pStyle w:val="BodyText2"/>
              <w:contextualSpacing/>
              <w:mirrorIndents/>
              <w:jc w:val="both"/>
              <w:rPr>
                <w:rFonts w:asciiTheme="minorHAnsi" w:hAnsiTheme="minorHAnsi" w:cstheme="minorHAnsi"/>
                <w:sz w:val="20"/>
              </w:rPr>
            </w:pPr>
          </w:p>
        </w:tc>
        <w:tc>
          <w:tcPr>
            <w:tcW w:w="990" w:type="dxa"/>
          </w:tcPr>
          <w:p w:rsidR="00F0184C" w:rsidRPr="00F0184C" w:rsidRDefault="00F0184C" w:rsidP="00BF35A2">
            <w:pPr>
              <w:pStyle w:val="BodyText2"/>
              <w:contextualSpacing/>
              <w:mirrorIndents/>
              <w:jc w:val="both"/>
              <w:rPr>
                <w:rFonts w:asciiTheme="minorHAnsi" w:hAnsiTheme="minorHAnsi" w:cstheme="minorHAnsi"/>
                <w:sz w:val="20"/>
              </w:rPr>
            </w:pPr>
          </w:p>
        </w:tc>
        <w:tc>
          <w:tcPr>
            <w:tcW w:w="1368" w:type="dxa"/>
          </w:tcPr>
          <w:p w:rsidR="00F0184C" w:rsidRPr="00F0184C" w:rsidRDefault="00F0184C" w:rsidP="00BF35A2">
            <w:pPr>
              <w:pStyle w:val="BodyText2"/>
              <w:contextualSpacing/>
              <w:mirrorIndents/>
              <w:jc w:val="both"/>
              <w:rPr>
                <w:rFonts w:asciiTheme="minorHAnsi" w:hAnsiTheme="minorHAnsi" w:cstheme="minorHAnsi"/>
                <w:sz w:val="20"/>
              </w:rPr>
            </w:pPr>
          </w:p>
        </w:tc>
      </w:tr>
      <w:tr w:rsidR="00F0184C" w:rsidTr="00F0184C">
        <w:trPr>
          <w:jc w:val="center"/>
        </w:trPr>
        <w:tc>
          <w:tcPr>
            <w:tcW w:w="5418" w:type="dxa"/>
          </w:tcPr>
          <w:p w:rsidR="00F0184C" w:rsidRPr="00F0184C" w:rsidRDefault="00F0184C" w:rsidP="00BF35A2">
            <w:pPr>
              <w:pStyle w:val="BodyText2"/>
              <w:contextualSpacing/>
              <w:mirrorIndents/>
              <w:jc w:val="both"/>
              <w:rPr>
                <w:rFonts w:asciiTheme="minorHAnsi" w:hAnsiTheme="minorHAnsi" w:cstheme="minorHAnsi"/>
                <w:sz w:val="20"/>
              </w:rPr>
            </w:pPr>
          </w:p>
        </w:tc>
        <w:tc>
          <w:tcPr>
            <w:tcW w:w="1440" w:type="dxa"/>
          </w:tcPr>
          <w:p w:rsidR="00F0184C" w:rsidRPr="00F0184C" w:rsidRDefault="00F0184C" w:rsidP="00BF35A2">
            <w:pPr>
              <w:pStyle w:val="BodyText2"/>
              <w:contextualSpacing/>
              <w:mirrorIndents/>
              <w:jc w:val="both"/>
              <w:rPr>
                <w:rFonts w:asciiTheme="minorHAnsi" w:hAnsiTheme="minorHAnsi" w:cstheme="minorHAnsi"/>
                <w:sz w:val="20"/>
              </w:rPr>
            </w:pPr>
          </w:p>
        </w:tc>
        <w:tc>
          <w:tcPr>
            <w:tcW w:w="990" w:type="dxa"/>
          </w:tcPr>
          <w:p w:rsidR="00F0184C" w:rsidRPr="00F0184C" w:rsidRDefault="00F0184C" w:rsidP="00BF35A2">
            <w:pPr>
              <w:pStyle w:val="BodyText2"/>
              <w:contextualSpacing/>
              <w:mirrorIndents/>
              <w:jc w:val="both"/>
              <w:rPr>
                <w:rFonts w:asciiTheme="minorHAnsi" w:hAnsiTheme="minorHAnsi" w:cstheme="minorHAnsi"/>
                <w:sz w:val="20"/>
              </w:rPr>
            </w:pPr>
          </w:p>
        </w:tc>
        <w:tc>
          <w:tcPr>
            <w:tcW w:w="1368" w:type="dxa"/>
          </w:tcPr>
          <w:p w:rsidR="00F0184C" w:rsidRPr="00F0184C" w:rsidRDefault="00F0184C" w:rsidP="00BF35A2">
            <w:pPr>
              <w:pStyle w:val="BodyText2"/>
              <w:contextualSpacing/>
              <w:mirrorIndents/>
              <w:jc w:val="both"/>
              <w:rPr>
                <w:rFonts w:asciiTheme="minorHAnsi" w:hAnsiTheme="minorHAnsi" w:cstheme="minorHAnsi"/>
                <w:sz w:val="20"/>
              </w:rPr>
            </w:pPr>
          </w:p>
        </w:tc>
      </w:tr>
      <w:tr w:rsidR="00F0184C" w:rsidTr="00F0184C">
        <w:trPr>
          <w:jc w:val="center"/>
        </w:trPr>
        <w:tc>
          <w:tcPr>
            <w:tcW w:w="5418" w:type="dxa"/>
          </w:tcPr>
          <w:p w:rsidR="00F0184C" w:rsidRPr="00F0184C" w:rsidRDefault="00F0184C" w:rsidP="00BF35A2">
            <w:pPr>
              <w:pStyle w:val="BodyText2"/>
              <w:contextualSpacing/>
              <w:mirrorIndents/>
              <w:jc w:val="both"/>
              <w:rPr>
                <w:rFonts w:asciiTheme="minorHAnsi" w:hAnsiTheme="minorHAnsi" w:cstheme="minorHAnsi"/>
                <w:sz w:val="20"/>
              </w:rPr>
            </w:pPr>
          </w:p>
        </w:tc>
        <w:tc>
          <w:tcPr>
            <w:tcW w:w="1440" w:type="dxa"/>
          </w:tcPr>
          <w:p w:rsidR="00F0184C" w:rsidRPr="00F0184C" w:rsidRDefault="00F0184C" w:rsidP="00BF35A2">
            <w:pPr>
              <w:pStyle w:val="BodyText2"/>
              <w:contextualSpacing/>
              <w:mirrorIndents/>
              <w:jc w:val="both"/>
              <w:rPr>
                <w:rFonts w:asciiTheme="minorHAnsi" w:hAnsiTheme="minorHAnsi" w:cstheme="minorHAnsi"/>
                <w:sz w:val="20"/>
              </w:rPr>
            </w:pPr>
          </w:p>
        </w:tc>
        <w:tc>
          <w:tcPr>
            <w:tcW w:w="990" w:type="dxa"/>
          </w:tcPr>
          <w:p w:rsidR="00F0184C" w:rsidRPr="00F0184C" w:rsidRDefault="00F0184C" w:rsidP="00BF35A2">
            <w:pPr>
              <w:pStyle w:val="BodyText2"/>
              <w:contextualSpacing/>
              <w:mirrorIndents/>
              <w:jc w:val="both"/>
              <w:rPr>
                <w:rFonts w:asciiTheme="minorHAnsi" w:hAnsiTheme="minorHAnsi" w:cstheme="minorHAnsi"/>
                <w:sz w:val="20"/>
              </w:rPr>
            </w:pPr>
          </w:p>
        </w:tc>
        <w:tc>
          <w:tcPr>
            <w:tcW w:w="1368" w:type="dxa"/>
          </w:tcPr>
          <w:p w:rsidR="00F0184C" w:rsidRPr="00F0184C" w:rsidRDefault="00F0184C" w:rsidP="00BF35A2">
            <w:pPr>
              <w:pStyle w:val="BodyText2"/>
              <w:contextualSpacing/>
              <w:mirrorIndents/>
              <w:jc w:val="both"/>
              <w:rPr>
                <w:rFonts w:asciiTheme="minorHAnsi" w:hAnsiTheme="minorHAnsi" w:cstheme="minorHAnsi"/>
                <w:sz w:val="20"/>
              </w:rPr>
            </w:pPr>
          </w:p>
        </w:tc>
      </w:tr>
      <w:tr w:rsidR="00F0184C" w:rsidTr="00F0184C">
        <w:trPr>
          <w:jc w:val="center"/>
        </w:trPr>
        <w:tc>
          <w:tcPr>
            <w:tcW w:w="9216" w:type="dxa"/>
            <w:gridSpan w:val="4"/>
            <w:shd w:val="clear" w:color="auto" w:fill="D9D9D9" w:themeFill="background1" w:themeFillShade="D9"/>
          </w:tcPr>
          <w:p w:rsidR="00F0184C" w:rsidRPr="00F0184C" w:rsidRDefault="00F0184C" w:rsidP="00BF35A2">
            <w:pPr>
              <w:pStyle w:val="BodyText2"/>
              <w:contextualSpacing/>
              <w:mirrorIndents/>
              <w:jc w:val="both"/>
              <w:rPr>
                <w:rFonts w:asciiTheme="minorHAnsi" w:hAnsiTheme="minorHAnsi" w:cstheme="minorHAnsi"/>
                <w:b w:val="0"/>
                <w:i/>
                <w:sz w:val="20"/>
              </w:rPr>
            </w:pPr>
            <w:r>
              <w:rPr>
                <w:rFonts w:asciiTheme="minorHAnsi" w:hAnsiTheme="minorHAnsi" w:cstheme="minorHAnsi"/>
                <w:b w:val="0"/>
                <w:i/>
                <w:sz w:val="20"/>
              </w:rPr>
              <w:t>Personnel and Wages*</w:t>
            </w:r>
          </w:p>
        </w:tc>
      </w:tr>
      <w:tr w:rsidR="00F0184C" w:rsidTr="00F0184C">
        <w:trPr>
          <w:jc w:val="center"/>
        </w:trPr>
        <w:tc>
          <w:tcPr>
            <w:tcW w:w="5418" w:type="dxa"/>
          </w:tcPr>
          <w:p w:rsidR="00F0184C" w:rsidRPr="00F0184C" w:rsidRDefault="00F0184C" w:rsidP="00BF35A2">
            <w:pPr>
              <w:pStyle w:val="BodyText2"/>
              <w:contextualSpacing/>
              <w:mirrorIndents/>
              <w:jc w:val="both"/>
              <w:rPr>
                <w:rFonts w:asciiTheme="minorHAnsi" w:hAnsiTheme="minorHAnsi" w:cstheme="minorHAnsi"/>
                <w:sz w:val="20"/>
              </w:rPr>
            </w:pPr>
          </w:p>
        </w:tc>
        <w:tc>
          <w:tcPr>
            <w:tcW w:w="1440" w:type="dxa"/>
          </w:tcPr>
          <w:p w:rsidR="00F0184C" w:rsidRPr="00F0184C" w:rsidRDefault="00F0184C" w:rsidP="00BF35A2">
            <w:pPr>
              <w:pStyle w:val="BodyText2"/>
              <w:contextualSpacing/>
              <w:mirrorIndents/>
              <w:jc w:val="both"/>
              <w:rPr>
                <w:rFonts w:asciiTheme="minorHAnsi" w:hAnsiTheme="minorHAnsi" w:cstheme="minorHAnsi"/>
                <w:sz w:val="20"/>
              </w:rPr>
            </w:pPr>
          </w:p>
        </w:tc>
        <w:tc>
          <w:tcPr>
            <w:tcW w:w="990" w:type="dxa"/>
          </w:tcPr>
          <w:p w:rsidR="00F0184C" w:rsidRPr="00F0184C" w:rsidRDefault="00F0184C" w:rsidP="00BF35A2">
            <w:pPr>
              <w:pStyle w:val="BodyText2"/>
              <w:contextualSpacing/>
              <w:mirrorIndents/>
              <w:jc w:val="both"/>
              <w:rPr>
                <w:rFonts w:asciiTheme="minorHAnsi" w:hAnsiTheme="minorHAnsi" w:cstheme="minorHAnsi"/>
                <w:sz w:val="20"/>
              </w:rPr>
            </w:pPr>
          </w:p>
        </w:tc>
        <w:tc>
          <w:tcPr>
            <w:tcW w:w="1368" w:type="dxa"/>
          </w:tcPr>
          <w:p w:rsidR="00F0184C" w:rsidRPr="00F0184C" w:rsidRDefault="00F0184C" w:rsidP="00BF35A2">
            <w:pPr>
              <w:pStyle w:val="BodyText2"/>
              <w:contextualSpacing/>
              <w:mirrorIndents/>
              <w:jc w:val="both"/>
              <w:rPr>
                <w:rFonts w:asciiTheme="minorHAnsi" w:hAnsiTheme="minorHAnsi" w:cstheme="minorHAnsi"/>
                <w:sz w:val="20"/>
              </w:rPr>
            </w:pPr>
          </w:p>
        </w:tc>
      </w:tr>
      <w:tr w:rsidR="00F0184C" w:rsidTr="00F0184C">
        <w:trPr>
          <w:jc w:val="center"/>
        </w:trPr>
        <w:tc>
          <w:tcPr>
            <w:tcW w:w="5418" w:type="dxa"/>
          </w:tcPr>
          <w:p w:rsidR="00F0184C" w:rsidRPr="00F0184C" w:rsidRDefault="00F0184C" w:rsidP="00BF35A2">
            <w:pPr>
              <w:pStyle w:val="BodyText2"/>
              <w:contextualSpacing/>
              <w:mirrorIndents/>
              <w:jc w:val="both"/>
              <w:rPr>
                <w:rFonts w:asciiTheme="minorHAnsi" w:hAnsiTheme="minorHAnsi" w:cstheme="minorHAnsi"/>
                <w:sz w:val="20"/>
              </w:rPr>
            </w:pPr>
          </w:p>
        </w:tc>
        <w:tc>
          <w:tcPr>
            <w:tcW w:w="1440" w:type="dxa"/>
          </w:tcPr>
          <w:p w:rsidR="00F0184C" w:rsidRPr="00F0184C" w:rsidRDefault="00F0184C" w:rsidP="00BF35A2">
            <w:pPr>
              <w:pStyle w:val="BodyText2"/>
              <w:contextualSpacing/>
              <w:mirrorIndents/>
              <w:jc w:val="both"/>
              <w:rPr>
                <w:rFonts w:asciiTheme="minorHAnsi" w:hAnsiTheme="minorHAnsi" w:cstheme="minorHAnsi"/>
                <w:sz w:val="20"/>
              </w:rPr>
            </w:pPr>
          </w:p>
        </w:tc>
        <w:tc>
          <w:tcPr>
            <w:tcW w:w="990" w:type="dxa"/>
          </w:tcPr>
          <w:p w:rsidR="00F0184C" w:rsidRPr="00F0184C" w:rsidRDefault="00F0184C" w:rsidP="00BF35A2">
            <w:pPr>
              <w:pStyle w:val="BodyText2"/>
              <w:contextualSpacing/>
              <w:mirrorIndents/>
              <w:jc w:val="both"/>
              <w:rPr>
                <w:rFonts w:asciiTheme="minorHAnsi" w:hAnsiTheme="minorHAnsi" w:cstheme="minorHAnsi"/>
                <w:sz w:val="20"/>
              </w:rPr>
            </w:pPr>
          </w:p>
        </w:tc>
        <w:tc>
          <w:tcPr>
            <w:tcW w:w="1368" w:type="dxa"/>
          </w:tcPr>
          <w:p w:rsidR="00F0184C" w:rsidRPr="00F0184C" w:rsidRDefault="00F0184C" w:rsidP="00BF35A2">
            <w:pPr>
              <w:pStyle w:val="BodyText2"/>
              <w:contextualSpacing/>
              <w:mirrorIndents/>
              <w:jc w:val="both"/>
              <w:rPr>
                <w:rFonts w:asciiTheme="minorHAnsi" w:hAnsiTheme="minorHAnsi" w:cstheme="minorHAnsi"/>
                <w:sz w:val="20"/>
              </w:rPr>
            </w:pPr>
          </w:p>
        </w:tc>
      </w:tr>
      <w:tr w:rsidR="00F0184C" w:rsidTr="00F0184C">
        <w:trPr>
          <w:jc w:val="center"/>
        </w:trPr>
        <w:tc>
          <w:tcPr>
            <w:tcW w:w="5418" w:type="dxa"/>
          </w:tcPr>
          <w:p w:rsidR="00F0184C" w:rsidRPr="00F0184C" w:rsidRDefault="00F0184C" w:rsidP="00BF35A2">
            <w:pPr>
              <w:pStyle w:val="BodyText2"/>
              <w:contextualSpacing/>
              <w:mirrorIndents/>
              <w:jc w:val="both"/>
              <w:rPr>
                <w:rFonts w:asciiTheme="minorHAnsi" w:hAnsiTheme="minorHAnsi" w:cstheme="minorHAnsi"/>
                <w:sz w:val="20"/>
              </w:rPr>
            </w:pPr>
          </w:p>
        </w:tc>
        <w:tc>
          <w:tcPr>
            <w:tcW w:w="1440" w:type="dxa"/>
          </w:tcPr>
          <w:p w:rsidR="00F0184C" w:rsidRPr="00F0184C" w:rsidRDefault="00F0184C" w:rsidP="00BF35A2">
            <w:pPr>
              <w:pStyle w:val="BodyText2"/>
              <w:contextualSpacing/>
              <w:mirrorIndents/>
              <w:jc w:val="both"/>
              <w:rPr>
                <w:rFonts w:asciiTheme="minorHAnsi" w:hAnsiTheme="minorHAnsi" w:cstheme="minorHAnsi"/>
                <w:sz w:val="20"/>
              </w:rPr>
            </w:pPr>
          </w:p>
        </w:tc>
        <w:tc>
          <w:tcPr>
            <w:tcW w:w="990" w:type="dxa"/>
          </w:tcPr>
          <w:p w:rsidR="00F0184C" w:rsidRPr="00F0184C" w:rsidRDefault="00F0184C" w:rsidP="00BF35A2">
            <w:pPr>
              <w:pStyle w:val="BodyText2"/>
              <w:contextualSpacing/>
              <w:mirrorIndents/>
              <w:jc w:val="both"/>
              <w:rPr>
                <w:rFonts w:asciiTheme="minorHAnsi" w:hAnsiTheme="minorHAnsi" w:cstheme="minorHAnsi"/>
                <w:sz w:val="20"/>
              </w:rPr>
            </w:pPr>
          </w:p>
        </w:tc>
        <w:tc>
          <w:tcPr>
            <w:tcW w:w="1368" w:type="dxa"/>
          </w:tcPr>
          <w:p w:rsidR="00F0184C" w:rsidRPr="00F0184C" w:rsidRDefault="00F0184C" w:rsidP="00BF35A2">
            <w:pPr>
              <w:pStyle w:val="BodyText2"/>
              <w:contextualSpacing/>
              <w:mirrorIndents/>
              <w:jc w:val="both"/>
              <w:rPr>
                <w:rFonts w:asciiTheme="minorHAnsi" w:hAnsiTheme="minorHAnsi" w:cstheme="minorHAnsi"/>
                <w:sz w:val="20"/>
              </w:rPr>
            </w:pPr>
          </w:p>
        </w:tc>
      </w:tr>
      <w:tr w:rsidR="00F0184C" w:rsidTr="00F0184C">
        <w:trPr>
          <w:jc w:val="center"/>
        </w:trPr>
        <w:tc>
          <w:tcPr>
            <w:tcW w:w="9216" w:type="dxa"/>
            <w:gridSpan w:val="4"/>
            <w:shd w:val="clear" w:color="auto" w:fill="D9D9D9" w:themeFill="background1" w:themeFillShade="D9"/>
          </w:tcPr>
          <w:p w:rsidR="00F0184C" w:rsidRPr="00F0184C" w:rsidRDefault="00F0184C" w:rsidP="00BF35A2">
            <w:pPr>
              <w:pStyle w:val="BodyText2"/>
              <w:contextualSpacing/>
              <w:mirrorIndents/>
              <w:jc w:val="both"/>
              <w:rPr>
                <w:rFonts w:asciiTheme="minorHAnsi" w:hAnsiTheme="minorHAnsi" w:cstheme="minorHAnsi"/>
                <w:b w:val="0"/>
                <w:i/>
                <w:sz w:val="20"/>
              </w:rPr>
            </w:pPr>
            <w:r>
              <w:rPr>
                <w:rFonts w:asciiTheme="minorHAnsi" w:hAnsiTheme="minorHAnsi" w:cstheme="minorHAnsi"/>
                <w:b w:val="0"/>
                <w:i/>
                <w:sz w:val="20"/>
              </w:rPr>
              <w:t>General Supplies and Other</w:t>
            </w:r>
          </w:p>
        </w:tc>
      </w:tr>
      <w:tr w:rsidR="00F0184C" w:rsidTr="00F0184C">
        <w:trPr>
          <w:jc w:val="center"/>
        </w:trPr>
        <w:tc>
          <w:tcPr>
            <w:tcW w:w="5418" w:type="dxa"/>
          </w:tcPr>
          <w:p w:rsidR="00F0184C" w:rsidRPr="00F0184C" w:rsidRDefault="00F0184C" w:rsidP="00BF35A2">
            <w:pPr>
              <w:pStyle w:val="BodyText2"/>
              <w:contextualSpacing/>
              <w:mirrorIndents/>
              <w:jc w:val="both"/>
              <w:rPr>
                <w:rFonts w:asciiTheme="minorHAnsi" w:hAnsiTheme="minorHAnsi" w:cstheme="minorHAnsi"/>
                <w:sz w:val="20"/>
              </w:rPr>
            </w:pPr>
          </w:p>
        </w:tc>
        <w:tc>
          <w:tcPr>
            <w:tcW w:w="1440" w:type="dxa"/>
          </w:tcPr>
          <w:p w:rsidR="00F0184C" w:rsidRPr="00F0184C" w:rsidRDefault="00F0184C" w:rsidP="00BF35A2">
            <w:pPr>
              <w:pStyle w:val="BodyText2"/>
              <w:contextualSpacing/>
              <w:mirrorIndents/>
              <w:jc w:val="both"/>
              <w:rPr>
                <w:rFonts w:asciiTheme="minorHAnsi" w:hAnsiTheme="minorHAnsi" w:cstheme="minorHAnsi"/>
                <w:sz w:val="20"/>
              </w:rPr>
            </w:pPr>
          </w:p>
        </w:tc>
        <w:tc>
          <w:tcPr>
            <w:tcW w:w="990" w:type="dxa"/>
          </w:tcPr>
          <w:p w:rsidR="00F0184C" w:rsidRPr="00F0184C" w:rsidRDefault="00F0184C" w:rsidP="00BF35A2">
            <w:pPr>
              <w:pStyle w:val="BodyText2"/>
              <w:contextualSpacing/>
              <w:mirrorIndents/>
              <w:jc w:val="both"/>
              <w:rPr>
                <w:rFonts w:asciiTheme="minorHAnsi" w:hAnsiTheme="minorHAnsi" w:cstheme="minorHAnsi"/>
                <w:sz w:val="20"/>
              </w:rPr>
            </w:pPr>
          </w:p>
        </w:tc>
        <w:tc>
          <w:tcPr>
            <w:tcW w:w="1368" w:type="dxa"/>
          </w:tcPr>
          <w:p w:rsidR="00F0184C" w:rsidRPr="00F0184C" w:rsidRDefault="00F0184C" w:rsidP="00BF35A2">
            <w:pPr>
              <w:pStyle w:val="BodyText2"/>
              <w:contextualSpacing/>
              <w:mirrorIndents/>
              <w:jc w:val="both"/>
              <w:rPr>
                <w:rFonts w:asciiTheme="minorHAnsi" w:hAnsiTheme="minorHAnsi" w:cstheme="minorHAnsi"/>
                <w:sz w:val="20"/>
              </w:rPr>
            </w:pPr>
          </w:p>
        </w:tc>
      </w:tr>
      <w:tr w:rsidR="00F0184C" w:rsidTr="00F0184C">
        <w:trPr>
          <w:jc w:val="center"/>
        </w:trPr>
        <w:tc>
          <w:tcPr>
            <w:tcW w:w="5418" w:type="dxa"/>
          </w:tcPr>
          <w:p w:rsidR="00F0184C" w:rsidRPr="00F0184C" w:rsidRDefault="00F0184C" w:rsidP="00BF35A2">
            <w:pPr>
              <w:pStyle w:val="BodyText2"/>
              <w:contextualSpacing/>
              <w:mirrorIndents/>
              <w:jc w:val="both"/>
              <w:rPr>
                <w:rFonts w:asciiTheme="minorHAnsi" w:hAnsiTheme="minorHAnsi" w:cstheme="minorHAnsi"/>
                <w:sz w:val="20"/>
              </w:rPr>
            </w:pPr>
          </w:p>
        </w:tc>
        <w:tc>
          <w:tcPr>
            <w:tcW w:w="1440" w:type="dxa"/>
          </w:tcPr>
          <w:p w:rsidR="00F0184C" w:rsidRPr="00F0184C" w:rsidRDefault="00F0184C" w:rsidP="00BF35A2">
            <w:pPr>
              <w:pStyle w:val="BodyText2"/>
              <w:contextualSpacing/>
              <w:mirrorIndents/>
              <w:jc w:val="both"/>
              <w:rPr>
                <w:rFonts w:asciiTheme="minorHAnsi" w:hAnsiTheme="minorHAnsi" w:cstheme="minorHAnsi"/>
                <w:sz w:val="20"/>
              </w:rPr>
            </w:pPr>
          </w:p>
        </w:tc>
        <w:tc>
          <w:tcPr>
            <w:tcW w:w="990" w:type="dxa"/>
          </w:tcPr>
          <w:p w:rsidR="00F0184C" w:rsidRPr="00F0184C" w:rsidRDefault="00F0184C" w:rsidP="00BF35A2">
            <w:pPr>
              <w:pStyle w:val="BodyText2"/>
              <w:contextualSpacing/>
              <w:mirrorIndents/>
              <w:jc w:val="both"/>
              <w:rPr>
                <w:rFonts w:asciiTheme="minorHAnsi" w:hAnsiTheme="minorHAnsi" w:cstheme="minorHAnsi"/>
                <w:sz w:val="20"/>
              </w:rPr>
            </w:pPr>
          </w:p>
        </w:tc>
        <w:tc>
          <w:tcPr>
            <w:tcW w:w="1368" w:type="dxa"/>
          </w:tcPr>
          <w:p w:rsidR="00F0184C" w:rsidRPr="00F0184C" w:rsidRDefault="00F0184C" w:rsidP="00BF35A2">
            <w:pPr>
              <w:pStyle w:val="BodyText2"/>
              <w:contextualSpacing/>
              <w:mirrorIndents/>
              <w:jc w:val="both"/>
              <w:rPr>
                <w:rFonts w:asciiTheme="minorHAnsi" w:hAnsiTheme="minorHAnsi" w:cstheme="minorHAnsi"/>
                <w:sz w:val="20"/>
              </w:rPr>
            </w:pPr>
          </w:p>
        </w:tc>
      </w:tr>
      <w:tr w:rsidR="00F0184C" w:rsidTr="00F0184C">
        <w:trPr>
          <w:jc w:val="center"/>
        </w:trPr>
        <w:tc>
          <w:tcPr>
            <w:tcW w:w="5418" w:type="dxa"/>
          </w:tcPr>
          <w:p w:rsidR="00F0184C" w:rsidRPr="00F0184C" w:rsidRDefault="00F0184C" w:rsidP="00BF35A2">
            <w:pPr>
              <w:pStyle w:val="BodyText2"/>
              <w:contextualSpacing/>
              <w:mirrorIndents/>
              <w:jc w:val="both"/>
              <w:rPr>
                <w:rFonts w:asciiTheme="minorHAnsi" w:hAnsiTheme="minorHAnsi" w:cstheme="minorHAnsi"/>
                <w:sz w:val="20"/>
              </w:rPr>
            </w:pPr>
          </w:p>
        </w:tc>
        <w:tc>
          <w:tcPr>
            <w:tcW w:w="1440" w:type="dxa"/>
          </w:tcPr>
          <w:p w:rsidR="00F0184C" w:rsidRPr="00F0184C" w:rsidRDefault="00F0184C" w:rsidP="00BF35A2">
            <w:pPr>
              <w:pStyle w:val="BodyText2"/>
              <w:contextualSpacing/>
              <w:mirrorIndents/>
              <w:jc w:val="both"/>
              <w:rPr>
                <w:rFonts w:asciiTheme="minorHAnsi" w:hAnsiTheme="minorHAnsi" w:cstheme="minorHAnsi"/>
                <w:sz w:val="20"/>
              </w:rPr>
            </w:pPr>
          </w:p>
        </w:tc>
        <w:tc>
          <w:tcPr>
            <w:tcW w:w="990" w:type="dxa"/>
          </w:tcPr>
          <w:p w:rsidR="00F0184C" w:rsidRPr="00F0184C" w:rsidRDefault="00F0184C" w:rsidP="00BF35A2">
            <w:pPr>
              <w:pStyle w:val="BodyText2"/>
              <w:contextualSpacing/>
              <w:mirrorIndents/>
              <w:jc w:val="both"/>
              <w:rPr>
                <w:rFonts w:asciiTheme="minorHAnsi" w:hAnsiTheme="minorHAnsi" w:cstheme="minorHAnsi"/>
                <w:sz w:val="20"/>
              </w:rPr>
            </w:pPr>
          </w:p>
        </w:tc>
        <w:tc>
          <w:tcPr>
            <w:tcW w:w="1368" w:type="dxa"/>
          </w:tcPr>
          <w:p w:rsidR="00F0184C" w:rsidRPr="00F0184C" w:rsidRDefault="00F0184C" w:rsidP="00BF35A2">
            <w:pPr>
              <w:pStyle w:val="BodyText2"/>
              <w:contextualSpacing/>
              <w:mirrorIndents/>
              <w:jc w:val="both"/>
              <w:rPr>
                <w:rFonts w:asciiTheme="minorHAnsi" w:hAnsiTheme="minorHAnsi" w:cstheme="minorHAnsi"/>
                <w:sz w:val="20"/>
              </w:rPr>
            </w:pPr>
          </w:p>
        </w:tc>
      </w:tr>
      <w:tr w:rsidR="00F0184C" w:rsidTr="00BF35A2">
        <w:trPr>
          <w:jc w:val="center"/>
        </w:trPr>
        <w:tc>
          <w:tcPr>
            <w:tcW w:w="7848" w:type="dxa"/>
            <w:gridSpan w:val="3"/>
            <w:shd w:val="clear" w:color="auto" w:fill="A6A6A6" w:themeFill="background1" w:themeFillShade="A6"/>
          </w:tcPr>
          <w:p w:rsidR="00F0184C" w:rsidRPr="00F0184C" w:rsidRDefault="00F0184C" w:rsidP="00BF35A2">
            <w:pPr>
              <w:pStyle w:val="BodyText2"/>
              <w:contextualSpacing/>
              <w:mirrorIndents/>
              <w:jc w:val="right"/>
              <w:rPr>
                <w:rFonts w:asciiTheme="minorHAnsi" w:hAnsiTheme="minorHAnsi" w:cstheme="minorHAnsi"/>
                <w:sz w:val="20"/>
              </w:rPr>
            </w:pPr>
            <w:r>
              <w:rPr>
                <w:rFonts w:asciiTheme="minorHAnsi" w:hAnsiTheme="minorHAnsi" w:cstheme="minorHAnsi"/>
                <w:sz w:val="20"/>
              </w:rPr>
              <w:t>TOTAL</w:t>
            </w:r>
          </w:p>
        </w:tc>
        <w:tc>
          <w:tcPr>
            <w:tcW w:w="1368" w:type="dxa"/>
            <w:shd w:val="clear" w:color="auto" w:fill="92D050"/>
          </w:tcPr>
          <w:p w:rsidR="00F0184C" w:rsidRPr="00F0184C" w:rsidRDefault="00F0184C" w:rsidP="00BF35A2">
            <w:pPr>
              <w:pStyle w:val="BodyText2"/>
              <w:contextualSpacing/>
              <w:mirrorIndents/>
              <w:jc w:val="both"/>
              <w:rPr>
                <w:rFonts w:asciiTheme="minorHAnsi" w:hAnsiTheme="minorHAnsi" w:cstheme="minorHAnsi"/>
                <w:sz w:val="20"/>
              </w:rPr>
            </w:pPr>
          </w:p>
        </w:tc>
      </w:tr>
    </w:tbl>
    <w:p w:rsidR="006A2F0D" w:rsidRDefault="00F0184C" w:rsidP="00BF35A2">
      <w:pPr>
        <w:pStyle w:val="BodyText2"/>
        <w:ind w:left="360"/>
        <w:contextualSpacing/>
        <w:mirrorIndents/>
        <w:jc w:val="both"/>
        <w:rPr>
          <w:rFonts w:ascii="Calibri" w:hAnsi="Calibri" w:cs="Calibri"/>
          <w:b w:val="0"/>
          <w:i/>
          <w:sz w:val="20"/>
        </w:rPr>
      </w:pPr>
      <w:r w:rsidRPr="00C75E95">
        <w:rPr>
          <w:rFonts w:ascii="Calibri" w:hAnsi="Calibri" w:cs="Calibri"/>
          <w:b w:val="0"/>
          <w:i/>
          <w:sz w:val="20"/>
        </w:rPr>
        <w:t>*Money will not be awarded to project team members as wages</w:t>
      </w:r>
      <w:r w:rsidR="00C75E95" w:rsidRPr="00C75E95">
        <w:rPr>
          <w:rFonts w:ascii="Calibri" w:hAnsi="Calibri" w:cs="Calibri"/>
          <w:b w:val="0"/>
          <w:i/>
          <w:sz w:val="20"/>
        </w:rPr>
        <w:t>, unless the project involves the creation of an internship that will be managed by an existing department.</w:t>
      </w:r>
    </w:p>
    <w:p w:rsidR="00C75E95" w:rsidRDefault="00C75E95" w:rsidP="00BF35A2">
      <w:pPr>
        <w:pStyle w:val="BodyText2"/>
        <w:ind w:left="360"/>
        <w:contextualSpacing/>
        <w:mirrorIndents/>
        <w:jc w:val="both"/>
        <w:rPr>
          <w:rFonts w:ascii="Calibri" w:hAnsi="Calibri" w:cs="Calibri"/>
          <w:b w:val="0"/>
          <w:i/>
          <w:sz w:val="20"/>
        </w:rPr>
      </w:pPr>
    </w:p>
    <w:p w:rsidR="00C75E95" w:rsidRPr="00BF35A2" w:rsidRDefault="00C75E95" w:rsidP="00BF35A2">
      <w:pPr>
        <w:pStyle w:val="BodyText2"/>
        <w:numPr>
          <w:ilvl w:val="0"/>
          <w:numId w:val="2"/>
        </w:numPr>
        <w:rPr>
          <w:rFonts w:ascii="Calibri" w:hAnsi="Calibri"/>
          <w:sz w:val="20"/>
        </w:rPr>
      </w:pPr>
      <w:r w:rsidRPr="00B4680A">
        <w:rPr>
          <w:rFonts w:ascii="Calibri" w:hAnsi="Calibri"/>
          <w:szCs w:val="24"/>
        </w:rPr>
        <w:t>If your project is implemented, will it require any on-going funding after its completion? What is your strategy for supporting the project after this initial period to cover replacement, operational, and renewal costs</w:t>
      </w:r>
      <w:r w:rsidRPr="00D0371C">
        <w:rPr>
          <w:rFonts w:ascii="Calibri" w:hAnsi="Calibri"/>
        </w:rPr>
        <w:t xml:space="preserve">? </w:t>
      </w:r>
      <w:r w:rsidRPr="00C75E95">
        <w:rPr>
          <w:rFonts w:ascii="Calibri" w:hAnsi="Calibri"/>
          <w:b w:val="0"/>
          <w:i/>
          <w:sz w:val="20"/>
        </w:rPr>
        <w:t xml:space="preserve">Note: </w:t>
      </w:r>
      <w:r>
        <w:rPr>
          <w:rFonts w:ascii="Calibri" w:hAnsi="Calibri"/>
          <w:b w:val="0"/>
          <w:i/>
          <w:sz w:val="20"/>
        </w:rPr>
        <w:t>The SGF</w:t>
      </w:r>
      <w:r w:rsidRPr="00C75E95">
        <w:rPr>
          <w:rFonts w:ascii="Calibri" w:hAnsi="Calibri"/>
          <w:b w:val="0"/>
          <w:i/>
          <w:sz w:val="20"/>
        </w:rPr>
        <w:t xml:space="preserve"> is unlikely to provide funding beyond the initial grant for ongoing projects and </w:t>
      </w:r>
      <w:r>
        <w:rPr>
          <w:rFonts w:ascii="Calibri" w:hAnsi="Calibri"/>
          <w:b w:val="0"/>
          <w:i/>
          <w:sz w:val="20"/>
        </w:rPr>
        <w:t>will</w:t>
      </w:r>
      <w:r w:rsidRPr="00C75E95">
        <w:rPr>
          <w:rFonts w:ascii="Calibri" w:hAnsi="Calibri"/>
          <w:b w:val="0"/>
          <w:i/>
          <w:sz w:val="20"/>
        </w:rPr>
        <w:t xml:space="preserve"> </w:t>
      </w:r>
      <w:r>
        <w:rPr>
          <w:rFonts w:ascii="Calibri" w:hAnsi="Calibri"/>
          <w:b w:val="0"/>
          <w:i/>
          <w:sz w:val="20"/>
        </w:rPr>
        <w:t>heed</w:t>
      </w:r>
      <w:r w:rsidRPr="00C75E95">
        <w:rPr>
          <w:rFonts w:ascii="Calibri" w:hAnsi="Calibri"/>
          <w:b w:val="0"/>
          <w:i/>
          <w:sz w:val="20"/>
        </w:rPr>
        <w:t xml:space="preserve"> priority to projects that only need one-time funding or will be supported financially by the campus once </w:t>
      </w:r>
      <w:r>
        <w:rPr>
          <w:rFonts w:ascii="Calibri" w:hAnsi="Calibri"/>
          <w:b w:val="0"/>
          <w:i/>
          <w:sz w:val="20"/>
        </w:rPr>
        <w:t>SGF</w:t>
      </w:r>
      <w:r w:rsidRPr="00C75E95">
        <w:rPr>
          <w:rFonts w:ascii="Calibri" w:hAnsi="Calibri"/>
          <w:b w:val="0"/>
          <w:i/>
          <w:sz w:val="20"/>
        </w:rPr>
        <w:t xml:space="preserve"> funding is spent.</w:t>
      </w:r>
    </w:p>
    <w:p w:rsidR="00BF35A2" w:rsidRPr="00BF35A2" w:rsidRDefault="00BF35A2" w:rsidP="00BF35A2">
      <w:pPr>
        <w:pStyle w:val="ListParagraph"/>
        <w:spacing w:line="240" w:lineRule="auto"/>
        <w:ind w:left="360"/>
        <w:rPr>
          <w:rFonts w:ascii="Calibri" w:hAnsi="Calibri" w:cs="Calibri"/>
          <w:sz w:val="24"/>
          <w:szCs w:val="24"/>
        </w:rPr>
      </w:pPr>
      <w:r w:rsidRPr="00BF35A2">
        <w:rPr>
          <w:rFonts w:ascii="Calibri" w:hAnsi="Calibri" w:cs="Calibri"/>
          <w:sz w:val="24"/>
          <w:szCs w:val="24"/>
        </w:rPr>
        <w:t>&lt;&lt;response here&gt;&gt;</w:t>
      </w:r>
    </w:p>
    <w:p w:rsidR="00BF35A2" w:rsidRPr="00B4680A" w:rsidRDefault="00BF35A2" w:rsidP="00BF35A2">
      <w:pPr>
        <w:pStyle w:val="BodyText2"/>
        <w:ind w:left="360"/>
        <w:rPr>
          <w:rFonts w:ascii="Calibri" w:hAnsi="Calibri"/>
          <w:sz w:val="20"/>
        </w:rPr>
      </w:pPr>
    </w:p>
    <w:p w:rsidR="00B4680A" w:rsidRPr="00B4680A" w:rsidRDefault="00B4680A" w:rsidP="00BF35A2">
      <w:pPr>
        <w:pStyle w:val="BodyText2"/>
        <w:rPr>
          <w:rFonts w:ascii="Calibri" w:hAnsi="Calibri"/>
          <w:sz w:val="20"/>
        </w:rPr>
      </w:pPr>
    </w:p>
    <w:p w:rsidR="00B4680A" w:rsidRPr="00B4680A" w:rsidRDefault="00B4680A" w:rsidP="00BF35A2">
      <w:pPr>
        <w:pStyle w:val="BodyText2"/>
        <w:numPr>
          <w:ilvl w:val="0"/>
          <w:numId w:val="2"/>
        </w:numPr>
        <w:rPr>
          <w:rFonts w:ascii="Calibri" w:hAnsi="Calibri"/>
        </w:rPr>
      </w:pPr>
      <w:r>
        <w:rPr>
          <w:rFonts w:ascii="Calibri" w:hAnsi="Calibri"/>
        </w:rPr>
        <w:t>List all</w:t>
      </w:r>
      <w:r w:rsidRPr="00D0371C">
        <w:rPr>
          <w:rFonts w:ascii="Calibri" w:hAnsi="Calibri"/>
        </w:rPr>
        <w:t xml:space="preserve"> </w:t>
      </w:r>
      <w:r w:rsidR="000E35D7">
        <w:rPr>
          <w:rFonts w:ascii="Calibri" w:hAnsi="Calibri"/>
        </w:rPr>
        <w:t>non-</w:t>
      </w:r>
      <w:r>
        <w:rPr>
          <w:rFonts w:ascii="Calibri" w:hAnsi="Calibri"/>
        </w:rPr>
        <w:t>SGF sources</w:t>
      </w:r>
      <w:r w:rsidRPr="00D0371C">
        <w:rPr>
          <w:rFonts w:ascii="Calibri" w:hAnsi="Calibri"/>
        </w:rPr>
        <w:t xml:space="preserve"> you are pursuing for funding, volunteer time, in-kind donations, etc. </w:t>
      </w:r>
      <w:r w:rsidR="00BF35A2" w:rsidRPr="006A2F0D">
        <w:rPr>
          <w:rFonts w:ascii="Calibri" w:hAnsi="Calibri"/>
          <w:b w:val="0"/>
          <w:i/>
          <w:sz w:val="20"/>
        </w:rPr>
        <w:t>(Insert additional rows if necessary).</w:t>
      </w:r>
      <w:r w:rsidR="00BF35A2">
        <w:rPr>
          <w:rFonts w:ascii="Calibri" w:hAnsi="Calibri"/>
          <w:b w:val="0"/>
          <w:i/>
          <w:sz w:val="20"/>
        </w:rPr>
        <w:t xml:space="preserve"> </w:t>
      </w:r>
      <w:r w:rsidRPr="00B4680A">
        <w:rPr>
          <w:rFonts w:ascii="Calibri" w:hAnsi="Calibri"/>
          <w:b w:val="0"/>
          <w:i/>
          <w:sz w:val="20"/>
        </w:rPr>
        <w:t>This may include individual departments, faculty, staff, alumni, student org budgets, etc.</w:t>
      </w:r>
      <w:r w:rsidR="00BF35A2">
        <w:rPr>
          <w:rFonts w:ascii="Calibri" w:hAnsi="Calibri"/>
          <w:b w:val="0"/>
          <w:i/>
          <w:sz w:val="20"/>
        </w:rPr>
        <w:t xml:space="preserve">  Be sure to include any money that has currently been raised, and any money you plan to request in the future.</w:t>
      </w:r>
    </w:p>
    <w:p w:rsidR="00B4680A" w:rsidRPr="00B4680A" w:rsidRDefault="00B4680A" w:rsidP="00BF35A2">
      <w:pPr>
        <w:pStyle w:val="BodyText2"/>
        <w:rPr>
          <w:rFonts w:ascii="Calibri" w:hAnsi="Calibri"/>
          <w:sz w:val="16"/>
          <w:szCs w:val="16"/>
        </w:rPr>
      </w:pPr>
    </w:p>
    <w:tbl>
      <w:tblPr>
        <w:tblStyle w:val="TableGrid"/>
        <w:tblW w:w="0" w:type="auto"/>
        <w:jc w:val="center"/>
        <w:tblLook w:val="04A0" w:firstRow="1" w:lastRow="0" w:firstColumn="1" w:lastColumn="0" w:noHBand="0" w:noVBand="1"/>
      </w:tblPr>
      <w:tblGrid>
        <w:gridCol w:w="5341"/>
        <w:gridCol w:w="1431"/>
        <w:gridCol w:w="1084"/>
        <w:gridCol w:w="1360"/>
      </w:tblGrid>
      <w:tr w:rsidR="00B4680A" w:rsidTr="00BF35A2">
        <w:trPr>
          <w:jc w:val="center"/>
        </w:trPr>
        <w:tc>
          <w:tcPr>
            <w:tcW w:w="5341" w:type="dxa"/>
            <w:shd w:val="clear" w:color="auto" w:fill="A6A6A6" w:themeFill="background1" w:themeFillShade="A6"/>
          </w:tcPr>
          <w:p w:rsidR="00B4680A" w:rsidRPr="00F0184C" w:rsidRDefault="00B4680A" w:rsidP="00BF35A2">
            <w:pPr>
              <w:pStyle w:val="BodyText2"/>
              <w:contextualSpacing/>
              <w:mirrorIndents/>
              <w:jc w:val="both"/>
              <w:rPr>
                <w:rFonts w:asciiTheme="minorHAnsi" w:hAnsiTheme="minorHAnsi" w:cstheme="minorHAnsi"/>
                <w:sz w:val="20"/>
              </w:rPr>
            </w:pPr>
            <w:r>
              <w:rPr>
                <w:rFonts w:asciiTheme="minorHAnsi" w:hAnsiTheme="minorHAnsi" w:cstheme="minorHAnsi"/>
                <w:sz w:val="20"/>
              </w:rPr>
              <w:t>Source</w:t>
            </w:r>
          </w:p>
        </w:tc>
        <w:tc>
          <w:tcPr>
            <w:tcW w:w="1431" w:type="dxa"/>
            <w:shd w:val="clear" w:color="auto" w:fill="A6A6A6" w:themeFill="background1" w:themeFillShade="A6"/>
          </w:tcPr>
          <w:p w:rsidR="00B4680A" w:rsidRPr="00F0184C" w:rsidRDefault="00B4680A" w:rsidP="00BF35A2">
            <w:pPr>
              <w:pStyle w:val="BodyText2"/>
              <w:contextualSpacing/>
              <w:mirrorIndents/>
              <w:jc w:val="both"/>
              <w:rPr>
                <w:rFonts w:asciiTheme="minorHAnsi" w:hAnsiTheme="minorHAnsi" w:cstheme="minorHAnsi"/>
                <w:sz w:val="20"/>
              </w:rPr>
            </w:pPr>
            <w:r>
              <w:rPr>
                <w:rFonts w:asciiTheme="minorHAnsi" w:hAnsiTheme="minorHAnsi" w:cstheme="minorHAnsi"/>
                <w:sz w:val="20"/>
              </w:rPr>
              <w:t>Amount</w:t>
            </w:r>
          </w:p>
        </w:tc>
        <w:tc>
          <w:tcPr>
            <w:tcW w:w="1084" w:type="dxa"/>
            <w:shd w:val="clear" w:color="auto" w:fill="A6A6A6" w:themeFill="background1" w:themeFillShade="A6"/>
          </w:tcPr>
          <w:p w:rsidR="00B4680A" w:rsidRPr="00F0184C" w:rsidRDefault="00BF35A2" w:rsidP="00BF35A2">
            <w:pPr>
              <w:pStyle w:val="BodyText2"/>
              <w:contextualSpacing/>
              <w:mirrorIndents/>
              <w:jc w:val="both"/>
              <w:rPr>
                <w:rFonts w:asciiTheme="minorHAnsi" w:hAnsiTheme="minorHAnsi" w:cstheme="minorHAnsi"/>
                <w:sz w:val="20"/>
              </w:rPr>
            </w:pPr>
            <w:r>
              <w:rPr>
                <w:rFonts w:asciiTheme="minorHAnsi" w:hAnsiTheme="minorHAnsi" w:cstheme="minorHAnsi"/>
                <w:sz w:val="20"/>
              </w:rPr>
              <w:t>Request Date</w:t>
            </w:r>
          </w:p>
        </w:tc>
        <w:tc>
          <w:tcPr>
            <w:tcW w:w="1360" w:type="dxa"/>
            <w:shd w:val="clear" w:color="auto" w:fill="A6A6A6" w:themeFill="background1" w:themeFillShade="A6"/>
          </w:tcPr>
          <w:p w:rsidR="00B4680A" w:rsidRPr="00F0184C" w:rsidRDefault="00BF35A2" w:rsidP="00BF35A2">
            <w:pPr>
              <w:pStyle w:val="BodyText2"/>
              <w:contextualSpacing/>
              <w:mirrorIndents/>
              <w:jc w:val="both"/>
              <w:rPr>
                <w:rFonts w:asciiTheme="minorHAnsi" w:hAnsiTheme="minorHAnsi" w:cstheme="minorHAnsi"/>
                <w:sz w:val="20"/>
              </w:rPr>
            </w:pPr>
            <w:r>
              <w:rPr>
                <w:rFonts w:asciiTheme="minorHAnsi" w:hAnsiTheme="minorHAnsi" w:cstheme="minorHAnsi"/>
                <w:sz w:val="20"/>
              </w:rPr>
              <w:t>Expected Decision Date</w:t>
            </w:r>
          </w:p>
        </w:tc>
      </w:tr>
      <w:tr w:rsidR="00B4680A" w:rsidTr="00BF35A2">
        <w:trPr>
          <w:jc w:val="center"/>
        </w:trPr>
        <w:tc>
          <w:tcPr>
            <w:tcW w:w="5341" w:type="dxa"/>
          </w:tcPr>
          <w:p w:rsidR="00B4680A" w:rsidRPr="00F0184C" w:rsidRDefault="00B4680A" w:rsidP="00BF35A2">
            <w:pPr>
              <w:pStyle w:val="BodyText2"/>
              <w:contextualSpacing/>
              <w:mirrorIndents/>
              <w:jc w:val="both"/>
              <w:rPr>
                <w:rFonts w:asciiTheme="minorHAnsi" w:hAnsiTheme="minorHAnsi" w:cstheme="minorHAnsi"/>
                <w:sz w:val="20"/>
              </w:rPr>
            </w:pPr>
          </w:p>
        </w:tc>
        <w:tc>
          <w:tcPr>
            <w:tcW w:w="1431" w:type="dxa"/>
          </w:tcPr>
          <w:p w:rsidR="00B4680A" w:rsidRPr="00F0184C" w:rsidRDefault="00B4680A" w:rsidP="00BF35A2">
            <w:pPr>
              <w:pStyle w:val="BodyText2"/>
              <w:contextualSpacing/>
              <w:mirrorIndents/>
              <w:jc w:val="both"/>
              <w:rPr>
                <w:rFonts w:asciiTheme="minorHAnsi" w:hAnsiTheme="minorHAnsi" w:cstheme="minorHAnsi"/>
                <w:sz w:val="20"/>
              </w:rPr>
            </w:pPr>
          </w:p>
        </w:tc>
        <w:tc>
          <w:tcPr>
            <w:tcW w:w="1084" w:type="dxa"/>
          </w:tcPr>
          <w:p w:rsidR="00B4680A" w:rsidRPr="00F0184C" w:rsidRDefault="00B4680A" w:rsidP="00BF35A2">
            <w:pPr>
              <w:pStyle w:val="BodyText2"/>
              <w:contextualSpacing/>
              <w:mirrorIndents/>
              <w:jc w:val="both"/>
              <w:rPr>
                <w:rFonts w:asciiTheme="minorHAnsi" w:hAnsiTheme="minorHAnsi" w:cstheme="minorHAnsi"/>
                <w:sz w:val="20"/>
              </w:rPr>
            </w:pPr>
          </w:p>
        </w:tc>
        <w:tc>
          <w:tcPr>
            <w:tcW w:w="1360" w:type="dxa"/>
          </w:tcPr>
          <w:p w:rsidR="00B4680A" w:rsidRPr="00F0184C" w:rsidRDefault="00B4680A" w:rsidP="00BF35A2">
            <w:pPr>
              <w:pStyle w:val="BodyText2"/>
              <w:contextualSpacing/>
              <w:mirrorIndents/>
              <w:jc w:val="both"/>
              <w:rPr>
                <w:rFonts w:asciiTheme="minorHAnsi" w:hAnsiTheme="minorHAnsi" w:cstheme="minorHAnsi"/>
                <w:sz w:val="20"/>
              </w:rPr>
            </w:pPr>
          </w:p>
        </w:tc>
      </w:tr>
      <w:tr w:rsidR="00B4680A" w:rsidTr="00BF35A2">
        <w:trPr>
          <w:jc w:val="center"/>
        </w:trPr>
        <w:tc>
          <w:tcPr>
            <w:tcW w:w="5341" w:type="dxa"/>
          </w:tcPr>
          <w:p w:rsidR="00B4680A" w:rsidRPr="00F0184C" w:rsidRDefault="00B4680A" w:rsidP="00BF35A2">
            <w:pPr>
              <w:pStyle w:val="BodyText2"/>
              <w:contextualSpacing/>
              <w:mirrorIndents/>
              <w:jc w:val="both"/>
              <w:rPr>
                <w:rFonts w:asciiTheme="minorHAnsi" w:hAnsiTheme="minorHAnsi" w:cstheme="minorHAnsi"/>
                <w:sz w:val="20"/>
              </w:rPr>
            </w:pPr>
          </w:p>
        </w:tc>
        <w:tc>
          <w:tcPr>
            <w:tcW w:w="1431" w:type="dxa"/>
          </w:tcPr>
          <w:p w:rsidR="00B4680A" w:rsidRPr="00F0184C" w:rsidRDefault="00B4680A" w:rsidP="00BF35A2">
            <w:pPr>
              <w:pStyle w:val="BodyText2"/>
              <w:contextualSpacing/>
              <w:mirrorIndents/>
              <w:jc w:val="both"/>
              <w:rPr>
                <w:rFonts w:asciiTheme="minorHAnsi" w:hAnsiTheme="minorHAnsi" w:cstheme="minorHAnsi"/>
                <w:sz w:val="20"/>
              </w:rPr>
            </w:pPr>
          </w:p>
        </w:tc>
        <w:tc>
          <w:tcPr>
            <w:tcW w:w="1084" w:type="dxa"/>
          </w:tcPr>
          <w:p w:rsidR="00B4680A" w:rsidRPr="00F0184C" w:rsidRDefault="00B4680A" w:rsidP="00BF35A2">
            <w:pPr>
              <w:pStyle w:val="BodyText2"/>
              <w:contextualSpacing/>
              <w:mirrorIndents/>
              <w:jc w:val="both"/>
              <w:rPr>
                <w:rFonts w:asciiTheme="minorHAnsi" w:hAnsiTheme="minorHAnsi" w:cstheme="minorHAnsi"/>
                <w:sz w:val="20"/>
              </w:rPr>
            </w:pPr>
          </w:p>
        </w:tc>
        <w:tc>
          <w:tcPr>
            <w:tcW w:w="1360" w:type="dxa"/>
          </w:tcPr>
          <w:p w:rsidR="00B4680A" w:rsidRPr="00F0184C" w:rsidRDefault="00B4680A" w:rsidP="00BF35A2">
            <w:pPr>
              <w:pStyle w:val="BodyText2"/>
              <w:contextualSpacing/>
              <w:mirrorIndents/>
              <w:jc w:val="both"/>
              <w:rPr>
                <w:rFonts w:asciiTheme="minorHAnsi" w:hAnsiTheme="minorHAnsi" w:cstheme="minorHAnsi"/>
                <w:sz w:val="20"/>
              </w:rPr>
            </w:pPr>
          </w:p>
        </w:tc>
      </w:tr>
      <w:tr w:rsidR="00B4680A" w:rsidTr="00BF35A2">
        <w:trPr>
          <w:jc w:val="center"/>
        </w:trPr>
        <w:tc>
          <w:tcPr>
            <w:tcW w:w="5341" w:type="dxa"/>
          </w:tcPr>
          <w:p w:rsidR="00B4680A" w:rsidRPr="00F0184C" w:rsidRDefault="00B4680A" w:rsidP="00BF35A2">
            <w:pPr>
              <w:pStyle w:val="BodyText2"/>
              <w:contextualSpacing/>
              <w:mirrorIndents/>
              <w:jc w:val="both"/>
              <w:rPr>
                <w:rFonts w:asciiTheme="minorHAnsi" w:hAnsiTheme="minorHAnsi" w:cstheme="minorHAnsi"/>
                <w:sz w:val="20"/>
              </w:rPr>
            </w:pPr>
          </w:p>
        </w:tc>
        <w:tc>
          <w:tcPr>
            <w:tcW w:w="1431" w:type="dxa"/>
          </w:tcPr>
          <w:p w:rsidR="00B4680A" w:rsidRPr="00F0184C" w:rsidRDefault="00B4680A" w:rsidP="00BF35A2">
            <w:pPr>
              <w:pStyle w:val="BodyText2"/>
              <w:contextualSpacing/>
              <w:mirrorIndents/>
              <w:jc w:val="both"/>
              <w:rPr>
                <w:rFonts w:asciiTheme="minorHAnsi" w:hAnsiTheme="minorHAnsi" w:cstheme="minorHAnsi"/>
                <w:sz w:val="20"/>
              </w:rPr>
            </w:pPr>
          </w:p>
        </w:tc>
        <w:tc>
          <w:tcPr>
            <w:tcW w:w="1084" w:type="dxa"/>
          </w:tcPr>
          <w:p w:rsidR="00B4680A" w:rsidRPr="00F0184C" w:rsidRDefault="00B4680A" w:rsidP="00BF35A2">
            <w:pPr>
              <w:pStyle w:val="BodyText2"/>
              <w:contextualSpacing/>
              <w:mirrorIndents/>
              <w:jc w:val="both"/>
              <w:rPr>
                <w:rFonts w:asciiTheme="minorHAnsi" w:hAnsiTheme="minorHAnsi" w:cstheme="minorHAnsi"/>
                <w:sz w:val="20"/>
              </w:rPr>
            </w:pPr>
          </w:p>
        </w:tc>
        <w:tc>
          <w:tcPr>
            <w:tcW w:w="1360" w:type="dxa"/>
          </w:tcPr>
          <w:p w:rsidR="00B4680A" w:rsidRPr="00F0184C" w:rsidRDefault="00B4680A" w:rsidP="00BF35A2">
            <w:pPr>
              <w:pStyle w:val="BodyText2"/>
              <w:contextualSpacing/>
              <w:mirrorIndents/>
              <w:jc w:val="both"/>
              <w:rPr>
                <w:rFonts w:asciiTheme="minorHAnsi" w:hAnsiTheme="minorHAnsi" w:cstheme="minorHAnsi"/>
                <w:sz w:val="20"/>
              </w:rPr>
            </w:pPr>
          </w:p>
        </w:tc>
      </w:tr>
    </w:tbl>
    <w:p w:rsidR="00BF35A2" w:rsidRDefault="00BF35A2" w:rsidP="00BF35A2">
      <w:pPr>
        <w:pStyle w:val="ListParagraph"/>
        <w:spacing w:line="240" w:lineRule="auto"/>
        <w:ind w:left="0"/>
        <w:rPr>
          <w:rFonts w:ascii="Calibri" w:hAnsi="Calibri"/>
        </w:rPr>
      </w:pPr>
    </w:p>
    <w:p w:rsidR="00BF35A2" w:rsidRDefault="00BF35A2" w:rsidP="00BF35A2">
      <w:pPr>
        <w:spacing w:line="240" w:lineRule="auto"/>
        <w:rPr>
          <w:rFonts w:ascii="Calibri" w:hAnsi="Calibri"/>
        </w:rPr>
      </w:pPr>
      <w:r>
        <w:rPr>
          <w:rFonts w:ascii="Calibri" w:hAnsi="Calibri"/>
        </w:rPr>
        <w:br w:type="page"/>
      </w:r>
    </w:p>
    <w:p w:rsidR="00BF35A2" w:rsidRDefault="00BF35A2" w:rsidP="00BF35A2">
      <w:pPr>
        <w:spacing w:line="240" w:lineRule="auto"/>
        <w:contextualSpacing/>
        <w:mirrorIndents/>
        <w:jc w:val="both"/>
        <w:rPr>
          <w:rFonts w:ascii="Calibri" w:hAnsi="Calibri"/>
          <w:b/>
          <w:sz w:val="32"/>
          <w:szCs w:val="32"/>
        </w:rPr>
      </w:pPr>
      <w:r>
        <w:rPr>
          <w:rFonts w:ascii="Calibri" w:hAnsi="Calibri" w:cs="Calibri"/>
          <w:b/>
          <w:noProof/>
          <w:sz w:val="24"/>
          <w:szCs w:val="24"/>
        </w:rPr>
        <w:lastRenderedPageBreak/>
        <mc:AlternateContent>
          <mc:Choice Requires="wps">
            <w:drawing>
              <wp:anchor distT="0" distB="0" distL="114300" distR="114300" simplePos="0" relativeHeight="251667456" behindDoc="0" locked="0" layoutInCell="1" allowOverlap="1" wp14:anchorId="27A91990" wp14:editId="1D467B83">
                <wp:simplePos x="0" y="0"/>
                <wp:positionH relativeFrom="column">
                  <wp:posOffset>-19050</wp:posOffset>
                </wp:positionH>
                <wp:positionV relativeFrom="paragraph">
                  <wp:posOffset>-3810</wp:posOffset>
                </wp:positionV>
                <wp:extent cx="5981065" cy="0"/>
                <wp:effectExtent l="9525" t="8255" r="10160" b="1079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5D3750" id="AutoShape 7" o:spid="_x0000_s1026" type="#_x0000_t32" style="position:absolute;margin-left:-1.5pt;margin-top:-.3pt;width:470.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" strokeweight="1pt"/>
            </w:pict>
          </mc:Fallback>
        </mc:AlternateContent>
      </w:r>
      <w:r>
        <w:rPr>
          <w:rFonts w:ascii="Calibri" w:hAnsi="Calibri"/>
          <w:b/>
          <w:sz w:val="32"/>
          <w:szCs w:val="32"/>
        </w:rPr>
        <w:t>Project Timeline &amp; Milestones</w:t>
      </w:r>
    </w:p>
    <w:p w:rsidR="00B4680A" w:rsidRPr="00BF35A2" w:rsidRDefault="00B4680A" w:rsidP="00BF35A2">
      <w:pPr>
        <w:pStyle w:val="ListParagraph"/>
        <w:spacing w:line="240" w:lineRule="auto"/>
        <w:ind w:left="0"/>
        <w:rPr>
          <w:rFonts w:ascii="Calibri" w:hAnsi="Calibri"/>
          <w:sz w:val="16"/>
          <w:szCs w:val="16"/>
        </w:rPr>
      </w:pPr>
    </w:p>
    <w:p w:rsidR="00C75E95" w:rsidRPr="00BF35A2" w:rsidRDefault="00BF35A2" w:rsidP="00BF35A2">
      <w:pPr>
        <w:pStyle w:val="BodyText2"/>
        <w:numPr>
          <w:ilvl w:val="0"/>
          <w:numId w:val="2"/>
        </w:numPr>
        <w:contextualSpacing/>
        <w:mirrorIndents/>
        <w:jc w:val="both"/>
        <w:rPr>
          <w:rFonts w:ascii="Calibri" w:hAnsi="Calibri" w:cs="Calibri"/>
          <w:b w:val="0"/>
          <w:i/>
          <w:sz w:val="20"/>
        </w:rPr>
      </w:pPr>
      <w:r w:rsidRPr="00BF35A2">
        <w:rPr>
          <w:rFonts w:ascii="Calibri" w:hAnsi="Calibri"/>
        </w:rPr>
        <w:t xml:space="preserve">Please complete the following table to describe your project timeline. List milestones chronologically. For the “Timeframe” column, please estimate how many weeks each task will take to be completed.  </w:t>
      </w:r>
      <w:r w:rsidRPr="00BF35A2">
        <w:rPr>
          <w:rFonts w:ascii="Calibri" w:hAnsi="Calibri"/>
          <w:b w:val="0"/>
          <w:i/>
          <w:sz w:val="20"/>
        </w:rPr>
        <w:t>(Insert additional rows if necessary)</w:t>
      </w:r>
      <w:r>
        <w:rPr>
          <w:rFonts w:ascii="Calibri" w:hAnsi="Calibri"/>
          <w:b w:val="0"/>
          <w:i/>
          <w:sz w:val="20"/>
        </w:rPr>
        <w:t>.</w:t>
      </w:r>
    </w:p>
    <w:p w:rsidR="00BF35A2" w:rsidRDefault="00BF35A2" w:rsidP="00BF35A2">
      <w:pPr>
        <w:pStyle w:val="BodyText2"/>
        <w:ind w:left="360"/>
        <w:contextualSpacing/>
        <w:mirrorIndents/>
        <w:jc w:val="both"/>
        <w:rPr>
          <w:rFonts w:ascii="Calibri" w:hAnsi="Calibri"/>
        </w:rPr>
      </w:pPr>
    </w:p>
    <w:p w:rsidR="00BF35A2" w:rsidRPr="00BF35A2" w:rsidRDefault="00BF35A2" w:rsidP="00BF35A2">
      <w:pPr>
        <w:pStyle w:val="BodyText2"/>
        <w:ind w:left="720"/>
        <w:rPr>
          <w:rFonts w:ascii="Calibri" w:hAnsi="Calibri"/>
          <w:b w:val="0"/>
          <w:i/>
          <w:sz w:val="20"/>
          <w:u w:val="single"/>
        </w:rPr>
      </w:pPr>
      <w:r w:rsidRPr="00BF35A2">
        <w:rPr>
          <w:rFonts w:ascii="Calibri" w:hAnsi="Calibri"/>
          <w:b w:val="0"/>
          <w:i/>
          <w:sz w:val="20"/>
          <w:u w:val="single"/>
        </w:rPr>
        <w:t>Each one of the following items must be included on your timeline:</w:t>
      </w:r>
    </w:p>
    <w:p w:rsidR="00BF35A2" w:rsidRPr="00BF35A2" w:rsidRDefault="00BF35A2" w:rsidP="00BF35A2">
      <w:pPr>
        <w:pStyle w:val="BodyText2"/>
        <w:numPr>
          <w:ilvl w:val="0"/>
          <w:numId w:val="3"/>
        </w:numPr>
        <w:ind w:left="1080"/>
        <w:rPr>
          <w:rFonts w:ascii="Calibri" w:hAnsi="Calibri"/>
          <w:b w:val="0"/>
          <w:i/>
          <w:sz w:val="20"/>
        </w:rPr>
      </w:pPr>
      <w:r w:rsidRPr="00BF35A2">
        <w:rPr>
          <w:rFonts w:ascii="Calibri" w:hAnsi="Calibri"/>
          <w:b w:val="0"/>
          <w:i/>
          <w:sz w:val="20"/>
        </w:rPr>
        <w:t>Project start date</w:t>
      </w:r>
    </w:p>
    <w:p w:rsidR="00BF35A2" w:rsidRPr="00BF35A2" w:rsidRDefault="00BF35A2" w:rsidP="00BF35A2">
      <w:pPr>
        <w:pStyle w:val="BodyText2"/>
        <w:numPr>
          <w:ilvl w:val="0"/>
          <w:numId w:val="3"/>
        </w:numPr>
        <w:ind w:left="1080"/>
        <w:rPr>
          <w:rFonts w:ascii="Calibri" w:hAnsi="Calibri"/>
          <w:b w:val="0"/>
          <w:i/>
          <w:sz w:val="20"/>
        </w:rPr>
      </w:pPr>
      <w:r w:rsidRPr="00BF35A2">
        <w:rPr>
          <w:rFonts w:ascii="Calibri" w:hAnsi="Calibri"/>
          <w:b w:val="0"/>
          <w:i/>
          <w:sz w:val="20"/>
        </w:rPr>
        <w:t>Target date for project completion</w:t>
      </w:r>
    </w:p>
    <w:p w:rsidR="00BF35A2" w:rsidRPr="00BF35A2" w:rsidRDefault="00BF35A2" w:rsidP="00BF35A2">
      <w:pPr>
        <w:pStyle w:val="BodyText2"/>
        <w:numPr>
          <w:ilvl w:val="0"/>
          <w:numId w:val="3"/>
        </w:numPr>
        <w:ind w:left="1080"/>
        <w:rPr>
          <w:rFonts w:ascii="Calibri" w:hAnsi="Calibri"/>
          <w:b w:val="0"/>
          <w:i/>
          <w:sz w:val="20"/>
        </w:rPr>
      </w:pPr>
      <w:r w:rsidRPr="00BF35A2">
        <w:rPr>
          <w:rFonts w:ascii="Calibri" w:hAnsi="Calibri"/>
          <w:b w:val="0"/>
          <w:i/>
          <w:sz w:val="20"/>
        </w:rPr>
        <w:t xml:space="preserve">Date by which you will need the first installment of </w:t>
      </w:r>
      <w:r w:rsidR="005746B5">
        <w:rPr>
          <w:rFonts w:ascii="Calibri" w:hAnsi="Calibri"/>
          <w:b w:val="0"/>
          <w:i/>
          <w:sz w:val="20"/>
        </w:rPr>
        <w:t>SGF</w:t>
      </w:r>
      <w:r w:rsidRPr="00BF35A2">
        <w:rPr>
          <w:rFonts w:ascii="Calibri" w:hAnsi="Calibri"/>
          <w:b w:val="0"/>
          <w:i/>
          <w:sz w:val="20"/>
        </w:rPr>
        <w:t xml:space="preserve"> money</w:t>
      </w:r>
    </w:p>
    <w:p w:rsidR="00BF35A2" w:rsidRPr="00BF35A2" w:rsidRDefault="00BF35A2" w:rsidP="00BF35A2">
      <w:pPr>
        <w:pStyle w:val="BodyText2"/>
        <w:numPr>
          <w:ilvl w:val="0"/>
          <w:numId w:val="3"/>
        </w:numPr>
        <w:ind w:left="1080"/>
        <w:rPr>
          <w:rFonts w:ascii="Calibri" w:hAnsi="Calibri"/>
          <w:b w:val="0"/>
          <w:i/>
          <w:sz w:val="20"/>
        </w:rPr>
      </w:pPr>
      <w:r w:rsidRPr="00BF35A2">
        <w:rPr>
          <w:rFonts w:ascii="Calibri" w:hAnsi="Calibri"/>
          <w:b w:val="0"/>
          <w:i/>
          <w:sz w:val="20"/>
        </w:rPr>
        <w:t xml:space="preserve">Date by which you expect to have spent all </w:t>
      </w:r>
      <w:r w:rsidR="005746B5">
        <w:rPr>
          <w:rFonts w:ascii="Calibri" w:hAnsi="Calibri"/>
          <w:b w:val="0"/>
          <w:i/>
          <w:sz w:val="20"/>
        </w:rPr>
        <w:t>SGF</w:t>
      </w:r>
      <w:r w:rsidRPr="00BF35A2">
        <w:rPr>
          <w:rFonts w:ascii="Calibri" w:hAnsi="Calibri"/>
          <w:b w:val="0"/>
          <w:i/>
          <w:sz w:val="20"/>
        </w:rPr>
        <w:t xml:space="preserve"> funds</w:t>
      </w:r>
    </w:p>
    <w:p w:rsidR="00BF35A2" w:rsidRPr="00BF35A2" w:rsidRDefault="00BF35A2" w:rsidP="00BF35A2">
      <w:pPr>
        <w:pStyle w:val="BodyText2"/>
        <w:numPr>
          <w:ilvl w:val="0"/>
          <w:numId w:val="3"/>
        </w:numPr>
        <w:ind w:left="1080"/>
        <w:rPr>
          <w:rFonts w:ascii="Calibri" w:hAnsi="Calibri"/>
          <w:b w:val="0"/>
          <w:i/>
          <w:sz w:val="20"/>
        </w:rPr>
      </w:pPr>
      <w:r w:rsidRPr="00BF35A2">
        <w:rPr>
          <w:rFonts w:ascii="Calibri" w:hAnsi="Calibri"/>
          <w:b w:val="0"/>
          <w:i/>
          <w:sz w:val="20"/>
        </w:rPr>
        <w:t xml:space="preserve">Target date for submitting final project report to </w:t>
      </w:r>
      <w:r w:rsidR="005746B5">
        <w:rPr>
          <w:rFonts w:ascii="Calibri" w:hAnsi="Calibri"/>
          <w:b w:val="0"/>
          <w:i/>
          <w:sz w:val="20"/>
        </w:rPr>
        <w:t>SGF</w:t>
      </w:r>
    </w:p>
    <w:p w:rsidR="00BF35A2" w:rsidRPr="00BF35A2" w:rsidRDefault="00BF35A2" w:rsidP="00BF35A2">
      <w:pPr>
        <w:pStyle w:val="BodyText2"/>
        <w:numPr>
          <w:ilvl w:val="0"/>
          <w:numId w:val="3"/>
        </w:numPr>
        <w:ind w:left="1080"/>
        <w:rPr>
          <w:rFonts w:ascii="Calibri" w:hAnsi="Calibri"/>
          <w:b w:val="0"/>
          <w:i/>
          <w:sz w:val="20"/>
        </w:rPr>
      </w:pPr>
      <w:r w:rsidRPr="00BF35A2">
        <w:rPr>
          <w:rFonts w:ascii="Calibri" w:hAnsi="Calibri"/>
          <w:b w:val="0"/>
          <w:i/>
          <w:sz w:val="20"/>
        </w:rPr>
        <w:t xml:space="preserve">Any significant tasks or milestones along the way (For example: identifying an equipment vendor, begin installing equipment, finish installing equipment, etc.) </w:t>
      </w:r>
    </w:p>
    <w:p w:rsidR="00BF35A2" w:rsidRDefault="00BF35A2" w:rsidP="00BF35A2">
      <w:pPr>
        <w:pStyle w:val="BodyText2"/>
        <w:ind w:left="360"/>
        <w:contextualSpacing/>
        <w:mirrorIndents/>
        <w:jc w:val="both"/>
        <w:rPr>
          <w:rFonts w:ascii="Calibri" w:hAnsi="Calibri" w:cs="Calibri"/>
          <w:b w:val="0"/>
          <w:sz w:val="20"/>
        </w:rPr>
      </w:pPr>
    </w:p>
    <w:tbl>
      <w:tblPr>
        <w:tblStyle w:val="TableGrid"/>
        <w:tblW w:w="0" w:type="auto"/>
        <w:tblInd w:w="360" w:type="dxa"/>
        <w:tblLayout w:type="fixed"/>
        <w:tblLook w:val="04A0" w:firstRow="1" w:lastRow="0" w:firstColumn="1" w:lastColumn="0" w:noHBand="0" w:noVBand="1"/>
      </w:tblPr>
      <w:tblGrid>
        <w:gridCol w:w="6048"/>
        <w:gridCol w:w="1170"/>
        <w:gridCol w:w="1998"/>
      </w:tblGrid>
      <w:tr w:rsidR="00BF35A2" w:rsidTr="00BF35A2">
        <w:tc>
          <w:tcPr>
            <w:tcW w:w="6048" w:type="dxa"/>
            <w:shd w:val="clear" w:color="auto" w:fill="A6A6A6" w:themeFill="background1" w:themeFillShade="A6"/>
          </w:tcPr>
          <w:p w:rsidR="00BF35A2" w:rsidRPr="00BF35A2" w:rsidRDefault="00BF35A2" w:rsidP="00BF35A2">
            <w:pPr>
              <w:pStyle w:val="BodyText2"/>
              <w:contextualSpacing/>
              <w:mirrorIndents/>
              <w:jc w:val="both"/>
              <w:rPr>
                <w:rFonts w:ascii="Calibri" w:hAnsi="Calibri" w:cs="Calibri"/>
                <w:sz w:val="20"/>
              </w:rPr>
            </w:pPr>
            <w:r w:rsidRPr="00BF35A2">
              <w:rPr>
                <w:rFonts w:ascii="Calibri" w:hAnsi="Calibri" w:cs="Calibri"/>
                <w:sz w:val="20"/>
              </w:rPr>
              <w:t>Task</w:t>
            </w:r>
          </w:p>
        </w:tc>
        <w:tc>
          <w:tcPr>
            <w:tcW w:w="1170" w:type="dxa"/>
            <w:shd w:val="clear" w:color="auto" w:fill="A6A6A6" w:themeFill="background1" w:themeFillShade="A6"/>
          </w:tcPr>
          <w:p w:rsidR="00BF35A2" w:rsidRPr="00BF35A2" w:rsidRDefault="00BF35A2" w:rsidP="00BF35A2">
            <w:pPr>
              <w:pStyle w:val="BodyText2"/>
              <w:contextualSpacing/>
              <w:mirrorIndents/>
              <w:jc w:val="both"/>
              <w:rPr>
                <w:rFonts w:ascii="Calibri" w:hAnsi="Calibri" w:cs="Calibri"/>
                <w:sz w:val="20"/>
              </w:rPr>
            </w:pPr>
            <w:r w:rsidRPr="00BF35A2">
              <w:rPr>
                <w:rFonts w:ascii="Calibri" w:hAnsi="Calibri" w:cs="Calibri"/>
                <w:sz w:val="20"/>
              </w:rPr>
              <w:t>Timeframe</w:t>
            </w:r>
          </w:p>
        </w:tc>
        <w:tc>
          <w:tcPr>
            <w:tcW w:w="1998" w:type="dxa"/>
            <w:shd w:val="clear" w:color="auto" w:fill="A6A6A6" w:themeFill="background1" w:themeFillShade="A6"/>
          </w:tcPr>
          <w:p w:rsidR="00BF35A2" w:rsidRPr="00BF35A2" w:rsidRDefault="00BF35A2" w:rsidP="00BF35A2">
            <w:pPr>
              <w:pStyle w:val="BodyText2"/>
              <w:contextualSpacing/>
              <w:mirrorIndents/>
              <w:jc w:val="both"/>
              <w:rPr>
                <w:rFonts w:ascii="Calibri" w:hAnsi="Calibri" w:cs="Calibri"/>
                <w:sz w:val="20"/>
              </w:rPr>
            </w:pPr>
            <w:r w:rsidRPr="00BF35A2">
              <w:rPr>
                <w:rFonts w:ascii="Calibri" w:hAnsi="Calibri" w:cs="Calibri"/>
                <w:sz w:val="20"/>
              </w:rPr>
              <w:t>Est. Completion Date</w:t>
            </w:r>
          </w:p>
        </w:tc>
      </w:tr>
      <w:tr w:rsidR="00BF35A2" w:rsidTr="00BF35A2">
        <w:tc>
          <w:tcPr>
            <w:tcW w:w="6048" w:type="dxa"/>
          </w:tcPr>
          <w:p w:rsidR="00BF35A2" w:rsidRDefault="00BF35A2" w:rsidP="00BF35A2">
            <w:pPr>
              <w:pStyle w:val="BodyText2"/>
              <w:contextualSpacing/>
              <w:mirrorIndents/>
              <w:jc w:val="both"/>
              <w:rPr>
                <w:rFonts w:ascii="Calibri" w:hAnsi="Calibri" w:cs="Calibri"/>
                <w:b w:val="0"/>
                <w:sz w:val="20"/>
              </w:rPr>
            </w:pPr>
          </w:p>
        </w:tc>
        <w:tc>
          <w:tcPr>
            <w:tcW w:w="1170" w:type="dxa"/>
          </w:tcPr>
          <w:p w:rsidR="00BF35A2" w:rsidRDefault="00BF35A2" w:rsidP="00BF35A2">
            <w:pPr>
              <w:pStyle w:val="BodyText2"/>
              <w:contextualSpacing/>
              <w:mirrorIndents/>
              <w:jc w:val="both"/>
              <w:rPr>
                <w:rFonts w:ascii="Calibri" w:hAnsi="Calibri" w:cs="Calibri"/>
                <w:b w:val="0"/>
                <w:sz w:val="20"/>
              </w:rPr>
            </w:pPr>
          </w:p>
        </w:tc>
        <w:tc>
          <w:tcPr>
            <w:tcW w:w="1998" w:type="dxa"/>
          </w:tcPr>
          <w:p w:rsidR="00BF35A2" w:rsidRDefault="00BF35A2" w:rsidP="00BF35A2">
            <w:pPr>
              <w:pStyle w:val="BodyText2"/>
              <w:contextualSpacing/>
              <w:mirrorIndents/>
              <w:jc w:val="both"/>
              <w:rPr>
                <w:rFonts w:ascii="Calibri" w:hAnsi="Calibri" w:cs="Calibri"/>
                <w:b w:val="0"/>
                <w:sz w:val="20"/>
              </w:rPr>
            </w:pPr>
          </w:p>
        </w:tc>
      </w:tr>
      <w:tr w:rsidR="00BF35A2" w:rsidTr="00BF35A2">
        <w:tc>
          <w:tcPr>
            <w:tcW w:w="6048" w:type="dxa"/>
          </w:tcPr>
          <w:p w:rsidR="00BF35A2" w:rsidRDefault="00BF35A2" w:rsidP="00BF35A2">
            <w:pPr>
              <w:pStyle w:val="BodyText2"/>
              <w:contextualSpacing/>
              <w:mirrorIndents/>
              <w:jc w:val="both"/>
              <w:rPr>
                <w:rFonts w:ascii="Calibri" w:hAnsi="Calibri" w:cs="Calibri"/>
                <w:b w:val="0"/>
                <w:sz w:val="20"/>
              </w:rPr>
            </w:pPr>
          </w:p>
        </w:tc>
        <w:tc>
          <w:tcPr>
            <w:tcW w:w="1170" w:type="dxa"/>
          </w:tcPr>
          <w:p w:rsidR="00BF35A2" w:rsidRDefault="00BF35A2" w:rsidP="00BF35A2">
            <w:pPr>
              <w:pStyle w:val="BodyText2"/>
              <w:contextualSpacing/>
              <w:mirrorIndents/>
              <w:jc w:val="both"/>
              <w:rPr>
                <w:rFonts w:ascii="Calibri" w:hAnsi="Calibri" w:cs="Calibri"/>
                <w:b w:val="0"/>
                <w:sz w:val="20"/>
              </w:rPr>
            </w:pPr>
          </w:p>
        </w:tc>
        <w:tc>
          <w:tcPr>
            <w:tcW w:w="1998" w:type="dxa"/>
          </w:tcPr>
          <w:p w:rsidR="00BF35A2" w:rsidRDefault="00BF35A2" w:rsidP="00BF35A2">
            <w:pPr>
              <w:pStyle w:val="BodyText2"/>
              <w:contextualSpacing/>
              <w:mirrorIndents/>
              <w:jc w:val="both"/>
              <w:rPr>
                <w:rFonts w:ascii="Calibri" w:hAnsi="Calibri" w:cs="Calibri"/>
                <w:b w:val="0"/>
                <w:sz w:val="20"/>
              </w:rPr>
            </w:pPr>
          </w:p>
        </w:tc>
      </w:tr>
      <w:tr w:rsidR="00BF35A2" w:rsidTr="00BF35A2">
        <w:tc>
          <w:tcPr>
            <w:tcW w:w="6048" w:type="dxa"/>
          </w:tcPr>
          <w:p w:rsidR="00BF35A2" w:rsidRDefault="00BF35A2" w:rsidP="00BF35A2">
            <w:pPr>
              <w:pStyle w:val="BodyText2"/>
              <w:contextualSpacing/>
              <w:mirrorIndents/>
              <w:jc w:val="both"/>
              <w:rPr>
                <w:rFonts w:ascii="Calibri" w:hAnsi="Calibri" w:cs="Calibri"/>
                <w:b w:val="0"/>
                <w:sz w:val="20"/>
              </w:rPr>
            </w:pPr>
          </w:p>
        </w:tc>
        <w:tc>
          <w:tcPr>
            <w:tcW w:w="1170" w:type="dxa"/>
          </w:tcPr>
          <w:p w:rsidR="00BF35A2" w:rsidRDefault="00BF35A2" w:rsidP="00BF35A2">
            <w:pPr>
              <w:pStyle w:val="BodyText2"/>
              <w:contextualSpacing/>
              <w:mirrorIndents/>
              <w:jc w:val="both"/>
              <w:rPr>
                <w:rFonts w:ascii="Calibri" w:hAnsi="Calibri" w:cs="Calibri"/>
                <w:b w:val="0"/>
                <w:sz w:val="20"/>
              </w:rPr>
            </w:pPr>
          </w:p>
        </w:tc>
        <w:tc>
          <w:tcPr>
            <w:tcW w:w="1998" w:type="dxa"/>
          </w:tcPr>
          <w:p w:rsidR="00BF35A2" w:rsidRDefault="00BF35A2" w:rsidP="00BF35A2">
            <w:pPr>
              <w:pStyle w:val="BodyText2"/>
              <w:contextualSpacing/>
              <w:mirrorIndents/>
              <w:jc w:val="both"/>
              <w:rPr>
                <w:rFonts w:ascii="Calibri" w:hAnsi="Calibri" w:cs="Calibri"/>
                <w:b w:val="0"/>
                <w:sz w:val="20"/>
              </w:rPr>
            </w:pPr>
          </w:p>
        </w:tc>
      </w:tr>
      <w:tr w:rsidR="00BF35A2" w:rsidTr="00BF35A2">
        <w:tc>
          <w:tcPr>
            <w:tcW w:w="6048" w:type="dxa"/>
          </w:tcPr>
          <w:p w:rsidR="00BF35A2" w:rsidRDefault="00BF35A2" w:rsidP="00BF35A2">
            <w:pPr>
              <w:pStyle w:val="BodyText2"/>
              <w:contextualSpacing/>
              <w:mirrorIndents/>
              <w:jc w:val="both"/>
              <w:rPr>
                <w:rFonts w:ascii="Calibri" w:hAnsi="Calibri" w:cs="Calibri"/>
                <w:b w:val="0"/>
                <w:sz w:val="20"/>
              </w:rPr>
            </w:pPr>
          </w:p>
        </w:tc>
        <w:tc>
          <w:tcPr>
            <w:tcW w:w="1170" w:type="dxa"/>
          </w:tcPr>
          <w:p w:rsidR="00BF35A2" w:rsidRDefault="00BF35A2" w:rsidP="00BF35A2">
            <w:pPr>
              <w:pStyle w:val="BodyText2"/>
              <w:contextualSpacing/>
              <w:mirrorIndents/>
              <w:jc w:val="both"/>
              <w:rPr>
                <w:rFonts w:ascii="Calibri" w:hAnsi="Calibri" w:cs="Calibri"/>
                <w:b w:val="0"/>
                <w:sz w:val="20"/>
              </w:rPr>
            </w:pPr>
          </w:p>
        </w:tc>
        <w:tc>
          <w:tcPr>
            <w:tcW w:w="1998" w:type="dxa"/>
          </w:tcPr>
          <w:p w:rsidR="00BF35A2" w:rsidRDefault="00BF35A2" w:rsidP="00BF35A2">
            <w:pPr>
              <w:pStyle w:val="BodyText2"/>
              <w:contextualSpacing/>
              <w:mirrorIndents/>
              <w:jc w:val="both"/>
              <w:rPr>
                <w:rFonts w:ascii="Calibri" w:hAnsi="Calibri" w:cs="Calibri"/>
                <w:b w:val="0"/>
                <w:sz w:val="20"/>
              </w:rPr>
            </w:pPr>
          </w:p>
        </w:tc>
      </w:tr>
      <w:tr w:rsidR="00BF35A2" w:rsidTr="00BF35A2">
        <w:tc>
          <w:tcPr>
            <w:tcW w:w="6048" w:type="dxa"/>
          </w:tcPr>
          <w:p w:rsidR="00BF35A2" w:rsidRDefault="00BF35A2" w:rsidP="00BF35A2">
            <w:pPr>
              <w:pStyle w:val="BodyText2"/>
              <w:contextualSpacing/>
              <w:mirrorIndents/>
              <w:jc w:val="both"/>
              <w:rPr>
                <w:rFonts w:ascii="Calibri" w:hAnsi="Calibri" w:cs="Calibri"/>
                <w:b w:val="0"/>
                <w:sz w:val="20"/>
              </w:rPr>
            </w:pPr>
          </w:p>
        </w:tc>
        <w:tc>
          <w:tcPr>
            <w:tcW w:w="1170" w:type="dxa"/>
          </w:tcPr>
          <w:p w:rsidR="00BF35A2" w:rsidRDefault="00BF35A2" w:rsidP="00BF35A2">
            <w:pPr>
              <w:pStyle w:val="BodyText2"/>
              <w:contextualSpacing/>
              <w:mirrorIndents/>
              <w:jc w:val="both"/>
              <w:rPr>
                <w:rFonts w:ascii="Calibri" w:hAnsi="Calibri" w:cs="Calibri"/>
                <w:b w:val="0"/>
                <w:sz w:val="20"/>
              </w:rPr>
            </w:pPr>
          </w:p>
        </w:tc>
        <w:tc>
          <w:tcPr>
            <w:tcW w:w="1998" w:type="dxa"/>
          </w:tcPr>
          <w:p w:rsidR="00BF35A2" w:rsidRDefault="00BF35A2" w:rsidP="00BF35A2">
            <w:pPr>
              <w:pStyle w:val="BodyText2"/>
              <w:contextualSpacing/>
              <w:mirrorIndents/>
              <w:jc w:val="both"/>
              <w:rPr>
                <w:rFonts w:ascii="Calibri" w:hAnsi="Calibri" w:cs="Calibri"/>
                <w:b w:val="0"/>
                <w:sz w:val="20"/>
              </w:rPr>
            </w:pPr>
          </w:p>
        </w:tc>
      </w:tr>
      <w:tr w:rsidR="00BF35A2" w:rsidTr="00BF35A2">
        <w:tc>
          <w:tcPr>
            <w:tcW w:w="6048" w:type="dxa"/>
          </w:tcPr>
          <w:p w:rsidR="00BF35A2" w:rsidRDefault="00BF35A2" w:rsidP="00BF35A2">
            <w:pPr>
              <w:pStyle w:val="BodyText2"/>
              <w:contextualSpacing/>
              <w:mirrorIndents/>
              <w:jc w:val="both"/>
              <w:rPr>
                <w:rFonts w:ascii="Calibri" w:hAnsi="Calibri" w:cs="Calibri"/>
                <w:b w:val="0"/>
                <w:sz w:val="20"/>
              </w:rPr>
            </w:pPr>
          </w:p>
        </w:tc>
        <w:tc>
          <w:tcPr>
            <w:tcW w:w="1170" w:type="dxa"/>
          </w:tcPr>
          <w:p w:rsidR="00BF35A2" w:rsidRDefault="00BF35A2" w:rsidP="00BF35A2">
            <w:pPr>
              <w:pStyle w:val="BodyText2"/>
              <w:contextualSpacing/>
              <w:mirrorIndents/>
              <w:jc w:val="both"/>
              <w:rPr>
                <w:rFonts w:ascii="Calibri" w:hAnsi="Calibri" w:cs="Calibri"/>
                <w:b w:val="0"/>
                <w:sz w:val="20"/>
              </w:rPr>
            </w:pPr>
          </w:p>
        </w:tc>
        <w:tc>
          <w:tcPr>
            <w:tcW w:w="1998" w:type="dxa"/>
          </w:tcPr>
          <w:p w:rsidR="00BF35A2" w:rsidRDefault="00BF35A2" w:rsidP="00BF35A2">
            <w:pPr>
              <w:pStyle w:val="BodyText2"/>
              <w:contextualSpacing/>
              <w:mirrorIndents/>
              <w:jc w:val="both"/>
              <w:rPr>
                <w:rFonts w:ascii="Calibri" w:hAnsi="Calibri" w:cs="Calibri"/>
                <w:b w:val="0"/>
                <w:sz w:val="20"/>
              </w:rPr>
            </w:pPr>
          </w:p>
        </w:tc>
      </w:tr>
      <w:tr w:rsidR="00BF35A2" w:rsidTr="00BF35A2">
        <w:tc>
          <w:tcPr>
            <w:tcW w:w="6048" w:type="dxa"/>
          </w:tcPr>
          <w:p w:rsidR="00BF35A2" w:rsidRDefault="00BF35A2" w:rsidP="00BF35A2">
            <w:pPr>
              <w:pStyle w:val="BodyText2"/>
              <w:contextualSpacing/>
              <w:mirrorIndents/>
              <w:jc w:val="both"/>
              <w:rPr>
                <w:rFonts w:ascii="Calibri" w:hAnsi="Calibri" w:cs="Calibri"/>
                <w:b w:val="0"/>
                <w:sz w:val="20"/>
              </w:rPr>
            </w:pPr>
          </w:p>
        </w:tc>
        <w:tc>
          <w:tcPr>
            <w:tcW w:w="1170" w:type="dxa"/>
          </w:tcPr>
          <w:p w:rsidR="00BF35A2" w:rsidRDefault="00BF35A2" w:rsidP="00BF35A2">
            <w:pPr>
              <w:pStyle w:val="BodyText2"/>
              <w:contextualSpacing/>
              <w:mirrorIndents/>
              <w:jc w:val="both"/>
              <w:rPr>
                <w:rFonts w:ascii="Calibri" w:hAnsi="Calibri" w:cs="Calibri"/>
                <w:b w:val="0"/>
                <w:sz w:val="20"/>
              </w:rPr>
            </w:pPr>
          </w:p>
        </w:tc>
        <w:tc>
          <w:tcPr>
            <w:tcW w:w="1998" w:type="dxa"/>
          </w:tcPr>
          <w:p w:rsidR="00BF35A2" w:rsidRDefault="00BF35A2" w:rsidP="00BF35A2">
            <w:pPr>
              <w:pStyle w:val="BodyText2"/>
              <w:contextualSpacing/>
              <w:mirrorIndents/>
              <w:jc w:val="both"/>
              <w:rPr>
                <w:rFonts w:ascii="Calibri" w:hAnsi="Calibri" w:cs="Calibri"/>
                <w:b w:val="0"/>
                <w:sz w:val="20"/>
              </w:rPr>
            </w:pPr>
          </w:p>
        </w:tc>
      </w:tr>
    </w:tbl>
    <w:p w:rsidR="00BF35A2" w:rsidRDefault="00BF35A2" w:rsidP="00BF35A2">
      <w:pPr>
        <w:pStyle w:val="BodyText2"/>
        <w:ind w:left="360"/>
        <w:contextualSpacing/>
        <w:mirrorIndents/>
        <w:jc w:val="both"/>
        <w:rPr>
          <w:rFonts w:ascii="Calibri" w:hAnsi="Calibri" w:cs="Calibri"/>
          <w:b w:val="0"/>
          <w:sz w:val="20"/>
        </w:rPr>
      </w:pPr>
    </w:p>
    <w:p w:rsidR="00BF35A2" w:rsidRDefault="00BF35A2" w:rsidP="00BF35A2">
      <w:pPr>
        <w:pStyle w:val="BodyText2"/>
        <w:ind w:left="360"/>
        <w:contextualSpacing/>
        <w:mirrorIndents/>
        <w:jc w:val="both"/>
        <w:rPr>
          <w:rFonts w:ascii="Calibri" w:hAnsi="Calibri" w:cs="Calibri"/>
          <w:b w:val="0"/>
          <w:sz w:val="20"/>
        </w:rPr>
      </w:pPr>
    </w:p>
    <w:p w:rsidR="00BF35A2" w:rsidRPr="00BF35A2" w:rsidRDefault="00BF35A2" w:rsidP="00BF35A2">
      <w:pPr>
        <w:pStyle w:val="BodyText2"/>
        <w:ind w:left="360"/>
        <w:contextualSpacing/>
        <w:mirrorIndents/>
        <w:jc w:val="both"/>
        <w:rPr>
          <w:rFonts w:ascii="Calibri" w:hAnsi="Calibri" w:cs="Calibri"/>
          <w:b w:val="0"/>
          <w:sz w:val="20"/>
        </w:rPr>
      </w:pPr>
    </w:p>
    <w:sectPr w:rsidR="00BF35A2" w:rsidRPr="00BF35A2">
      <w:headerReference w:type="even" r:id="rId13"/>
      <w:headerReference w:type="default" r:id="rId14"/>
      <w:footerReference w:type="default" r:id="rId15"/>
      <w:head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71F" w:rsidRDefault="0073071F" w:rsidP="00316FF4">
      <w:pPr>
        <w:spacing w:line="240" w:lineRule="auto"/>
      </w:pPr>
      <w:r>
        <w:separator/>
      </w:r>
    </w:p>
  </w:endnote>
  <w:endnote w:type="continuationSeparator" w:id="0">
    <w:p w:rsidR="0073071F" w:rsidRDefault="0073071F" w:rsidP="00316F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F36" w:rsidRPr="00062F36" w:rsidRDefault="00062F36">
    <w:pPr>
      <w:pStyle w:val="Footer"/>
      <w:rPr>
        <w:rFonts w:ascii="Calibri" w:hAnsi="Calibri" w:cs="Calibri"/>
        <w:sz w:val="20"/>
        <w:szCs w:val="20"/>
      </w:rPr>
    </w:pPr>
    <w:r w:rsidRPr="00062F36">
      <w:rPr>
        <w:rFonts w:ascii="Calibri" w:hAnsi="Calibri" w:cs="Calibri"/>
        <w:sz w:val="20"/>
        <w:szCs w:val="20"/>
      </w:rPr>
      <w:t>Authors: &lt;&lt;</w:t>
    </w:r>
    <w:r w:rsidR="000D24D1">
      <w:rPr>
        <w:rFonts w:ascii="Calibri" w:hAnsi="Calibri" w:cs="Calibri"/>
        <w:sz w:val="20"/>
        <w:szCs w:val="20"/>
      </w:rPr>
      <w:t xml:space="preserve">double click to </w:t>
    </w:r>
    <w:r w:rsidRPr="00062F36">
      <w:rPr>
        <w:rFonts w:ascii="Calibri" w:hAnsi="Calibri" w:cs="Calibri"/>
        <w:sz w:val="20"/>
        <w:szCs w:val="20"/>
      </w:rPr>
      <w:t>enter author names here&gt;&gt;</w:t>
    </w:r>
    <w:r w:rsidRPr="00062F36">
      <w:rPr>
        <w:rFonts w:ascii="Calibri" w:hAnsi="Calibri" w:cs="Calibri"/>
        <w:sz w:val="20"/>
        <w:szCs w:val="20"/>
      </w:rPr>
      <w:tab/>
    </w:r>
    <w:r w:rsidRPr="00062F36">
      <w:rPr>
        <w:rFonts w:ascii="Calibri" w:hAnsi="Calibri" w:cs="Calibri"/>
        <w:sz w:val="20"/>
        <w:szCs w:val="20"/>
      </w:rPr>
      <w:tab/>
    </w:r>
    <w:r w:rsidRPr="00062F36">
      <w:rPr>
        <w:rFonts w:ascii="Calibri" w:hAnsi="Calibri" w:cs="Calibri"/>
        <w:sz w:val="20"/>
        <w:szCs w:val="20"/>
      </w:rPr>
      <w:fldChar w:fldCharType="begin"/>
    </w:r>
    <w:r w:rsidRPr="00062F36">
      <w:rPr>
        <w:rFonts w:ascii="Calibri" w:hAnsi="Calibri" w:cs="Calibri"/>
        <w:sz w:val="20"/>
        <w:szCs w:val="20"/>
      </w:rPr>
      <w:instrText xml:space="preserve"> PAGE  \* Arabic  \* MERGEFORMAT </w:instrText>
    </w:r>
    <w:r w:rsidRPr="00062F36">
      <w:rPr>
        <w:rFonts w:ascii="Calibri" w:hAnsi="Calibri" w:cs="Calibri"/>
        <w:sz w:val="20"/>
        <w:szCs w:val="20"/>
      </w:rPr>
      <w:fldChar w:fldCharType="separate"/>
    </w:r>
    <w:r w:rsidR="009E4004">
      <w:rPr>
        <w:rFonts w:ascii="Calibri" w:hAnsi="Calibri" w:cs="Calibri"/>
        <w:noProof/>
        <w:sz w:val="20"/>
        <w:szCs w:val="20"/>
      </w:rPr>
      <w:t>3</w:t>
    </w:r>
    <w:r w:rsidRPr="00062F36">
      <w:rPr>
        <w:rFonts w:ascii="Calibri" w:hAnsi="Calibri"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71F" w:rsidRDefault="0073071F" w:rsidP="00316FF4">
      <w:pPr>
        <w:spacing w:line="240" w:lineRule="auto"/>
      </w:pPr>
      <w:r>
        <w:separator/>
      </w:r>
    </w:p>
  </w:footnote>
  <w:footnote w:type="continuationSeparator" w:id="0">
    <w:p w:rsidR="0073071F" w:rsidRDefault="0073071F" w:rsidP="00316F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F4" w:rsidRDefault="009E400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307839" o:spid="_x0000_s2050" type="#_x0000_t75" style="position:absolute;margin-left:0;margin-top:0;width:547.5pt;height:547.5pt;z-index:-251658752;mso-position-horizontal:center;mso-position-horizontal-relative:margin;mso-position-vertical:center;mso-position-vertical-relative:margin" o:allowincell="f">
          <v:imagedata r:id="rId1" o:title="Green-Fund-Logo-V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F4" w:rsidRPr="00062F36" w:rsidRDefault="00062F36" w:rsidP="00796E9E">
    <w:pPr>
      <w:pStyle w:val="Header"/>
      <w:rPr>
        <w:rFonts w:ascii="Calibri" w:hAnsi="Calibri" w:cs="Calibri"/>
        <w:sz w:val="20"/>
        <w:szCs w:val="20"/>
      </w:rPr>
    </w:pPr>
    <w:r w:rsidRPr="00062F36">
      <w:rPr>
        <w:rFonts w:ascii="Calibri" w:hAnsi="Calibri" w:cs="Calibri"/>
        <w:sz w:val="20"/>
        <w:szCs w:val="20"/>
      </w:rPr>
      <w:t>Project Title: &lt;&lt;</w:t>
    </w:r>
    <w:r w:rsidR="000D24D1">
      <w:rPr>
        <w:rFonts w:ascii="Calibri" w:hAnsi="Calibri" w:cs="Calibri"/>
        <w:sz w:val="20"/>
        <w:szCs w:val="20"/>
      </w:rPr>
      <w:t>double click to e</w:t>
    </w:r>
    <w:r w:rsidRPr="00062F36">
      <w:rPr>
        <w:rFonts w:ascii="Calibri" w:hAnsi="Calibri" w:cs="Calibri"/>
        <w:sz w:val="20"/>
        <w:szCs w:val="20"/>
      </w:rPr>
      <w:t>nter title of project here&gt;&gt;</w:t>
    </w:r>
    <w:r w:rsidRPr="00062F36">
      <w:rPr>
        <w:rFonts w:ascii="Calibri" w:hAnsi="Calibri" w:cs="Calibri"/>
        <w:sz w:val="20"/>
        <w:szCs w:val="20"/>
      </w:rPr>
      <w:tab/>
    </w:r>
    <w:r w:rsidRPr="00062F36">
      <w:rPr>
        <w:rFonts w:ascii="Calibri" w:hAnsi="Calibri" w:cs="Calibri"/>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F4" w:rsidRDefault="009E400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307838" o:spid="_x0000_s2049" type="#_x0000_t75" style="position:absolute;margin-left:0;margin-top:0;width:547.5pt;height:547.5pt;z-index:-251659776;mso-position-horizontal:center;mso-position-horizontal-relative:margin;mso-position-vertical:center;mso-position-vertical-relative:margin" o:allowincell="f">
          <v:imagedata r:id="rId1" o:title="Green-Fund-Logo-V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C9AC7C8A">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4314E558">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030082BE">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50CC662">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495221DE">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92B6DF90">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8F23770">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187E0E7C">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278EEDEC">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15:restartNumberingAfterBreak="0">
    <w:nsid w:val="2020204A"/>
    <w:multiLevelType w:val="hybridMultilevel"/>
    <w:tmpl w:val="8E8E52C4"/>
    <w:lvl w:ilvl="0" w:tplc="99CE1252">
      <w:start w:val="1"/>
      <w:numFmt w:val="decimal"/>
      <w:lvlText w:val="%1."/>
      <w:lvlJc w:val="left"/>
      <w:pPr>
        <w:ind w:left="36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EF7E8B"/>
    <w:multiLevelType w:val="hybridMultilevel"/>
    <w:tmpl w:val="FEE2F216"/>
    <w:lvl w:ilvl="0" w:tplc="5C44E7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41DB5"/>
    <w:rsid w:val="00062F36"/>
    <w:rsid w:val="000D24D1"/>
    <w:rsid w:val="000E35D7"/>
    <w:rsid w:val="000F31A6"/>
    <w:rsid w:val="00114381"/>
    <w:rsid w:val="001C0C91"/>
    <w:rsid w:val="00215861"/>
    <w:rsid w:val="0022569D"/>
    <w:rsid w:val="002677B7"/>
    <w:rsid w:val="00280DC0"/>
    <w:rsid w:val="002A1991"/>
    <w:rsid w:val="002C2B1B"/>
    <w:rsid w:val="002F5E6F"/>
    <w:rsid w:val="00316FF4"/>
    <w:rsid w:val="003A4DB9"/>
    <w:rsid w:val="0046504B"/>
    <w:rsid w:val="004D6D1E"/>
    <w:rsid w:val="0056327B"/>
    <w:rsid w:val="005746B5"/>
    <w:rsid w:val="005B696E"/>
    <w:rsid w:val="005E2204"/>
    <w:rsid w:val="005F1169"/>
    <w:rsid w:val="006439B0"/>
    <w:rsid w:val="006A2F0D"/>
    <w:rsid w:val="006D10E0"/>
    <w:rsid w:val="0073071F"/>
    <w:rsid w:val="00793260"/>
    <w:rsid w:val="007966F0"/>
    <w:rsid w:val="00796E9E"/>
    <w:rsid w:val="007D6CA4"/>
    <w:rsid w:val="00872B39"/>
    <w:rsid w:val="00914109"/>
    <w:rsid w:val="00955B09"/>
    <w:rsid w:val="009E4004"/>
    <w:rsid w:val="00A024C3"/>
    <w:rsid w:val="00A21118"/>
    <w:rsid w:val="00A77B3E"/>
    <w:rsid w:val="00B05663"/>
    <w:rsid w:val="00B4680A"/>
    <w:rsid w:val="00BA707A"/>
    <w:rsid w:val="00BF35A2"/>
    <w:rsid w:val="00C75E95"/>
    <w:rsid w:val="00D27250"/>
    <w:rsid w:val="00D77DE2"/>
    <w:rsid w:val="00F0184C"/>
    <w:rsid w:val="00F27AB4"/>
    <w:rsid w:val="00F67004"/>
    <w:rsid w:val="00F82200"/>
    <w:rsid w:val="00F82EB9"/>
    <w:rsid w:val="00FE14CA"/>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897FCE05-192E-41E7-BD4E-9CD263D5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36"/>
      <w:szCs w:val="36"/>
    </w:rPr>
  </w:style>
  <w:style w:type="paragraph" w:styleId="Heading2">
    <w:name w:val="heading 2"/>
    <w:basedOn w:val="Normal"/>
    <w:next w:val="Normal"/>
    <w:qFormat/>
    <w:rsid w:val="00EF7B96"/>
    <w:pPr>
      <w:spacing w:before="360" w:after="80" w:line="240" w:lineRule="auto"/>
      <w:outlineLvl w:val="1"/>
    </w:pPr>
    <w:rPr>
      <w:b/>
      <w:bCs/>
      <w:sz w:val="28"/>
      <w:szCs w:val="28"/>
    </w:rPr>
  </w:style>
  <w:style w:type="paragraph" w:styleId="Heading3">
    <w:name w:val="heading 3"/>
    <w:basedOn w:val="Normal"/>
    <w:next w:val="Normal"/>
    <w:qFormat/>
    <w:rsid w:val="00EF7B96"/>
    <w:pPr>
      <w:spacing w:before="280" w:after="80" w:line="240" w:lineRule="auto"/>
      <w:outlineLvl w:val="2"/>
    </w:pPr>
    <w:rPr>
      <w:b/>
      <w:bCs/>
      <w:color w:val="666666"/>
      <w:sz w:val="24"/>
      <w:szCs w:val="24"/>
    </w:rPr>
  </w:style>
  <w:style w:type="paragraph" w:styleId="Heading4">
    <w:name w:val="heading 4"/>
    <w:basedOn w:val="Normal"/>
    <w:next w:val="Normal"/>
    <w:qFormat/>
    <w:rsid w:val="00EF7B96"/>
    <w:pPr>
      <w:spacing w:before="240" w:after="40" w:line="240" w:lineRule="auto"/>
      <w:outlineLvl w:val="3"/>
    </w:pPr>
    <w:rPr>
      <w:i/>
      <w:iCs/>
      <w:color w:val="666666"/>
    </w:rPr>
  </w:style>
  <w:style w:type="paragraph" w:styleId="Heading5">
    <w:name w:val="heading 5"/>
    <w:basedOn w:val="Normal"/>
    <w:next w:val="Normal"/>
    <w:qFormat/>
    <w:rsid w:val="00EF7B96"/>
    <w:pPr>
      <w:spacing w:before="220" w:after="40" w:line="240" w:lineRule="auto"/>
      <w:outlineLvl w:val="4"/>
    </w:pPr>
    <w:rPr>
      <w:b/>
      <w:bCs/>
      <w:color w:val="666666"/>
      <w:sz w:val="20"/>
      <w:szCs w:val="20"/>
    </w:rPr>
  </w:style>
  <w:style w:type="paragraph" w:styleId="Heading6">
    <w:name w:val="heading 6"/>
    <w:basedOn w:val="Normal"/>
    <w:next w:val="Normal"/>
    <w:qFormat/>
    <w:rsid w:val="00EF7B96"/>
    <w:pPr>
      <w:spacing w:before="200" w:after="40" w:line="240" w:lineRule="auto"/>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 w:type="paragraph" w:styleId="Header">
    <w:name w:val="header"/>
    <w:basedOn w:val="Normal"/>
    <w:link w:val="HeaderChar"/>
    <w:uiPriority w:val="99"/>
    <w:rsid w:val="00316FF4"/>
    <w:pPr>
      <w:tabs>
        <w:tab w:val="center" w:pos="4680"/>
        <w:tab w:val="right" w:pos="9360"/>
      </w:tabs>
    </w:pPr>
  </w:style>
  <w:style w:type="character" w:customStyle="1" w:styleId="HeaderChar">
    <w:name w:val="Header Char"/>
    <w:link w:val="Header"/>
    <w:uiPriority w:val="99"/>
    <w:rsid w:val="00316FF4"/>
    <w:rPr>
      <w:rFonts w:ascii="Arial" w:eastAsia="Arial" w:hAnsi="Arial" w:cs="Arial"/>
      <w:color w:val="000000"/>
      <w:sz w:val="22"/>
      <w:szCs w:val="22"/>
    </w:rPr>
  </w:style>
  <w:style w:type="paragraph" w:styleId="Footer">
    <w:name w:val="footer"/>
    <w:basedOn w:val="Normal"/>
    <w:link w:val="FooterChar"/>
    <w:uiPriority w:val="99"/>
    <w:rsid w:val="00316FF4"/>
    <w:pPr>
      <w:tabs>
        <w:tab w:val="center" w:pos="4680"/>
        <w:tab w:val="right" w:pos="9360"/>
      </w:tabs>
    </w:pPr>
  </w:style>
  <w:style w:type="character" w:customStyle="1" w:styleId="FooterChar">
    <w:name w:val="Footer Char"/>
    <w:link w:val="Footer"/>
    <w:uiPriority w:val="99"/>
    <w:rsid w:val="00316FF4"/>
    <w:rPr>
      <w:rFonts w:ascii="Arial" w:eastAsia="Arial" w:hAnsi="Arial" w:cs="Arial"/>
      <w:color w:val="000000"/>
      <w:sz w:val="22"/>
      <w:szCs w:val="22"/>
    </w:rPr>
  </w:style>
  <w:style w:type="table" w:styleId="TableGrid">
    <w:name w:val="Table Grid"/>
    <w:basedOn w:val="TableNormal"/>
    <w:rsid w:val="00465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439B0"/>
    <w:pPr>
      <w:spacing w:line="240" w:lineRule="auto"/>
    </w:pPr>
    <w:rPr>
      <w:rFonts w:ascii="Times New Roman" w:eastAsia="Times" w:hAnsi="Times New Roman" w:cs="Times New Roman"/>
      <w:b/>
      <w:sz w:val="24"/>
      <w:szCs w:val="20"/>
    </w:rPr>
  </w:style>
  <w:style w:type="character" w:customStyle="1" w:styleId="BodyText2Char">
    <w:name w:val="Body Text 2 Char"/>
    <w:basedOn w:val="DefaultParagraphFont"/>
    <w:link w:val="BodyText2"/>
    <w:rsid w:val="006439B0"/>
    <w:rPr>
      <w:rFonts w:eastAsia="Times"/>
      <w:b/>
      <w:color w:val="000000"/>
      <w:sz w:val="24"/>
    </w:rPr>
  </w:style>
  <w:style w:type="paragraph" w:styleId="ListParagraph">
    <w:name w:val="List Paragraph"/>
    <w:basedOn w:val="Normal"/>
    <w:uiPriority w:val="34"/>
    <w:qFormat/>
    <w:rsid w:val="006439B0"/>
    <w:pPr>
      <w:ind w:left="720"/>
    </w:pPr>
  </w:style>
  <w:style w:type="character" w:styleId="Hyperlink">
    <w:name w:val="Hyperlink"/>
    <w:basedOn w:val="DefaultParagraphFont"/>
    <w:rsid w:val="00D77D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tgreenfund@utoledo.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toledo.edu/sustainability/sustainability.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TGreenFund@utoledo.edu" TargetMode="External"/><Relationship Id="rId4" Type="http://schemas.openxmlformats.org/officeDocument/2006/relationships/settings" Target="settings.xml"/><Relationship Id="rId9" Type="http://schemas.openxmlformats.org/officeDocument/2006/relationships/hyperlink" Target="http://www.utoledo.edu/sustainability/greenfund/grants.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C5CA7-C36E-434A-92D9-FE5B37614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7338</CharactersWithSpaces>
  <SharedDoc>false</SharedDoc>
  <HLinks>
    <vt:vector size="6" baseType="variant">
      <vt:variant>
        <vt:i4>6422639</vt:i4>
      </vt:variant>
      <vt:variant>
        <vt:i4>0</vt:i4>
      </vt:variant>
      <vt:variant>
        <vt:i4>0</vt:i4>
      </vt:variant>
      <vt:variant>
        <vt:i4>5</vt:i4>
      </vt:variant>
      <vt:variant>
        <vt:lpwstr>https://www.utoledo.edu/sustainability/sustainability.html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Bova</dc:creator>
  <cp:lastModifiedBy>Mason, Brooke Elizabeth</cp:lastModifiedBy>
  <cp:revision>2</cp:revision>
  <cp:lastPrinted>2012-09-10T00:40:00Z</cp:lastPrinted>
  <dcterms:created xsi:type="dcterms:W3CDTF">2015-10-01T18:15:00Z</dcterms:created>
  <dcterms:modified xsi:type="dcterms:W3CDTF">2015-10-01T18:15:00Z</dcterms:modified>
</cp:coreProperties>
</file>